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5C" w:rsidRPr="007F7219" w:rsidRDefault="001F238C" w:rsidP="001F238C">
      <w:pPr>
        <w:spacing w:line="274" w:lineRule="exact"/>
        <w:ind w:right="2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bookmarkStart w:id="0" w:name="_GoBack"/>
      <w:bookmarkEnd w:id="0"/>
      <w:r w:rsidRPr="007F7219">
        <w:rPr>
          <w:rFonts w:eastAsia="Times New Roman" w:cs="Times New Roman"/>
          <w:b/>
          <w:color w:val="000000"/>
          <w:szCs w:val="24"/>
          <w:lang w:eastAsia="ru-RU"/>
        </w:rPr>
        <w:t>ТРУБНИКОБОРСКОЕ СЕЛЬСКОЕ ПОСЕЛЕНИЕ</w:t>
      </w:r>
    </w:p>
    <w:p w:rsidR="001F238C" w:rsidRPr="007F7219" w:rsidRDefault="001F238C" w:rsidP="001F238C">
      <w:pPr>
        <w:spacing w:line="274" w:lineRule="exact"/>
        <w:ind w:right="2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7F7219">
        <w:rPr>
          <w:rFonts w:eastAsia="Times New Roman" w:cs="Times New Roman"/>
          <w:b/>
          <w:color w:val="000000"/>
          <w:szCs w:val="24"/>
          <w:lang w:eastAsia="ru-RU"/>
        </w:rPr>
        <w:t>ТОСНЕНСКОГО РАЙОНА ЛЕНИНГРАДСКОЙ ОБЛАСТИ</w:t>
      </w:r>
    </w:p>
    <w:p w:rsidR="001F238C" w:rsidRPr="007F7219" w:rsidRDefault="001F238C" w:rsidP="001F238C">
      <w:pPr>
        <w:spacing w:line="274" w:lineRule="exact"/>
        <w:ind w:right="2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1F238C" w:rsidRPr="007F7219" w:rsidRDefault="001F238C" w:rsidP="001F238C">
      <w:pPr>
        <w:spacing w:line="274" w:lineRule="exact"/>
        <w:ind w:right="2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7F7219">
        <w:rPr>
          <w:rFonts w:eastAsia="Times New Roman" w:cs="Times New Roman"/>
          <w:b/>
          <w:color w:val="000000"/>
          <w:szCs w:val="24"/>
          <w:lang w:eastAsia="ru-RU"/>
        </w:rPr>
        <w:t>АДМИНИСТРАЦИЯ</w:t>
      </w:r>
    </w:p>
    <w:p w:rsidR="001F238C" w:rsidRPr="007F7219" w:rsidRDefault="001F238C" w:rsidP="001F238C">
      <w:pPr>
        <w:spacing w:line="274" w:lineRule="exact"/>
        <w:ind w:right="2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1F238C" w:rsidRPr="007F7219" w:rsidRDefault="001F238C" w:rsidP="001F238C">
      <w:pPr>
        <w:spacing w:line="274" w:lineRule="exact"/>
        <w:ind w:right="2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7F7219">
        <w:rPr>
          <w:rFonts w:eastAsia="Times New Roman" w:cs="Times New Roman"/>
          <w:b/>
          <w:color w:val="000000"/>
          <w:szCs w:val="24"/>
          <w:lang w:eastAsia="ru-RU"/>
        </w:rPr>
        <w:t>ПОСТАНОВЛЕНИЕ</w:t>
      </w:r>
    </w:p>
    <w:p w:rsidR="001F238C" w:rsidRPr="007F7219" w:rsidRDefault="001F238C" w:rsidP="001F238C">
      <w:pPr>
        <w:spacing w:line="274" w:lineRule="exact"/>
        <w:ind w:right="2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1F238C" w:rsidRPr="007F7219" w:rsidRDefault="007F7219" w:rsidP="001F238C">
      <w:pPr>
        <w:spacing w:line="274" w:lineRule="exact"/>
        <w:ind w:right="2"/>
        <w:rPr>
          <w:rFonts w:eastAsia="Times New Roman" w:cs="Times New Roman"/>
          <w:color w:val="000000"/>
          <w:szCs w:val="24"/>
          <w:u w:val="single"/>
          <w:lang w:eastAsia="ru-RU"/>
        </w:rPr>
      </w:pPr>
      <w:r w:rsidRPr="007F7219">
        <w:rPr>
          <w:rFonts w:eastAsia="Times New Roman" w:cs="Times New Roman"/>
          <w:color w:val="000000"/>
          <w:szCs w:val="24"/>
          <w:u w:val="single"/>
          <w:lang w:eastAsia="ru-RU"/>
        </w:rPr>
        <w:t>17.06.2015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№ </w:t>
      </w:r>
      <w:r w:rsidRPr="007F7219">
        <w:rPr>
          <w:rFonts w:eastAsia="Times New Roman" w:cs="Times New Roman"/>
          <w:color w:val="000000"/>
          <w:szCs w:val="24"/>
          <w:u w:val="single"/>
          <w:lang w:eastAsia="ru-RU"/>
        </w:rPr>
        <w:t>133</w:t>
      </w:r>
    </w:p>
    <w:p w:rsidR="0003415C" w:rsidRDefault="008C3F5D" w:rsidP="00410C4C">
      <w:pPr>
        <w:spacing w:line="274" w:lineRule="exact"/>
        <w:ind w:right="2"/>
        <w:rPr>
          <w:rFonts w:eastAsia="Times New Roman" w:cs="Times New Roman"/>
          <w:color w:val="000000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О</w:t>
      </w:r>
      <w:r w:rsidR="00410C4C">
        <w:rPr>
          <w:rFonts w:eastAsia="Times New Roman" w:cs="Times New Roman"/>
          <w:color w:val="000000"/>
          <w:szCs w:val="24"/>
          <w:lang w:eastAsia="ru-RU"/>
        </w:rPr>
        <w:t xml:space="preserve"> новом составе </w:t>
      </w:r>
      <w:r w:rsidRPr="003E3D0F">
        <w:rPr>
          <w:rFonts w:eastAsia="Times New Roman" w:cs="Times New Roman"/>
          <w:color w:val="000000"/>
          <w:szCs w:val="24"/>
          <w:lang w:eastAsia="ru-RU"/>
        </w:rPr>
        <w:t>эвак</w:t>
      </w:r>
      <w:r w:rsidR="00410C4C">
        <w:rPr>
          <w:rFonts w:eastAsia="Times New Roman" w:cs="Times New Roman"/>
          <w:color w:val="000000"/>
          <w:szCs w:val="24"/>
          <w:lang w:eastAsia="ru-RU"/>
        </w:rPr>
        <w:t>уационной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F0BFA">
        <w:rPr>
          <w:rFonts w:eastAsia="Times New Roman" w:cs="Times New Roman"/>
          <w:color w:val="000000"/>
          <w:szCs w:val="24"/>
          <w:lang w:eastAsia="ru-RU"/>
        </w:rPr>
        <w:t xml:space="preserve">приемной </w:t>
      </w:r>
      <w:r w:rsidR="00410C4C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1F238C" w:rsidRDefault="001F238C" w:rsidP="00410C4C">
      <w:pPr>
        <w:spacing w:line="274" w:lineRule="exact"/>
        <w:ind w:right="2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Трубникоборского сельского поселения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410C4C" w:rsidRDefault="001F238C" w:rsidP="00410C4C">
      <w:pPr>
        <w:spacing w:line="274" w:lineRule="exact"/>
        <w:ind w:right="2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Тосненского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 район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а 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>Ленинградской области</w:t>
      </w:r>
    </w:p>
    <w:p w:rsidR="003E3D0F" w:rsidRDefault="003E3D0F" w:rsidP="003E3D0F">
      <w:pPr>
        <w:spacing w:line="274" w:lineRule="exact"/>
        <w:ind w:right="5192"/>
        <w:rPr>
          <w:rFonts w:eastAsia="Times New Roman" w:cs="Times New Roman"/>
          <w:szCs w:val="24"/>
          <w:lang w:eastAsia="ru-RU"/>
        </w:rPr>
      </w:pPr>
    </w:p>
    <w:p w:rsidR="0003415C" w:rsidRPr="003E3D0F" w:rsidRDefault="0003415C" w:rsidP="003E3D0F">
      <w:pPr>
        <w:spacing w:line="274" w:lineRule="exact"/>
        <w:ind w:right="5192"/>
        <w:rPr>
          <w:rFonts w:eastAsia="Times New Roman" w:cs="Times New Roman"/>
          <w:szCs w:val="24"/>
          <w:lang w:eastAsia="ru-RU"/>
        </w:rPr>
      </w:pPr>
    </w:p>
    <w:p w:rsidR="008C3F5D" w:rsidRDefault="008C3F5D" w:rsidP="0003415C">
      <w:pPr>
        <w:spacing w:line="274" w:lineRule="exact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В соответствии с требованиями федеральных законов Российской Федерации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постановлением </w:t>
      </w:r>
      <w:r w:rsidR="0070183B">
        <w:rPr>
          <w:rFonts w:eastAsia="Times New Roman" w:cs="Times New Roman"/>
          <w:color w:val="000000"/>
          <w:szCs w:val="24"/>
          <w:lang w:eastAsia="ru-RU"/>
        </w:rPr>
        <w:t>суженного заседания Правительство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Ленинградской области от </w:t>
      </w:r>
      <w:r w:rsidR="0070183B">
        <w:rPr>
          <w:rFonts w:eastAsia="Times New Roman" w:cs="Times New Roman"/>
          <w:color w:val="000000"/>
          <w:szCs w:val="24"/>
          <w:lang w:eastAsia="ru-RU"/>
        </w:rPr>
        <w:t>21.02.</w:t>
      </w:r>
      <w:r w:rsidRPr="003E3D0F">
        <w:rPr>
          <w:rFonts w:eastAsia="Times New Roman" w:cs="Times New Roman"/>
          <w:color w:val="000000"/>
          <w:szCs w:val="24"/>
          <w:lang w:eastAsia="ru-RU"/>
        </w:rPr>
        <w:t>20</w:t>
      </w:r>
      <w:r w:rsidR="0070183B">
        <w:rPr>
          <w:rFonts w:eastAsia="Times New Roman" w:cs="Times New Roman"/>
          <w:color w:val="000000"/>
          <w:szCs w:val="24"/>
          <w:lang w:eastAsia="ru-RU"/>
        </w:rPr>
        <w:t>13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№1</w:t>
      </w:r>
      <w:r w:rsidR="0070183B">
        <w:rPr>
          <w:rFonts w:eastAsia="Times New Roman" w:cs="Times New Roman"/>
          <w:color w:val="000000"/>
          <w:szCs w:val="24"/>
          <w:lang w:eastAsia="ru-RU"/>
        </w:rPr>
        <w:t>с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«О планировании, </w:t>
      </w:r>
      <w:r w:rsidR="0070183B">
        <w:rPr>
          <w:rFonts w:eastAsia="Times New Roman" w:cs="Times New Roman"/>
          <w:color w:val="000000"/>
          <w:szCs w:val="24"/>
          <w:lang w:eastAsia="ru-RU"/>
        </w:rPr>
        <w:t>подготовке и проведении рассредоточения и эвакуации населения, материальных и культурных ценностей на территории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Ленинградской</w:t>
      </w:r>
      <w:proofErr w:type="gram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области</w:t>
      </w:r>
      <w:r w:rsidR="0070183B">
        <w:rPr>
          <w:rFonts w:eastAsia="Times New Roman" w:cs="Times New Roman"/>
          <w:color w:val="000000"/>
          <w:szCs w:val="24"/>
          <w:lang w:eastAsia="ru-RU"/>
        </w:rPr>
        <w:t xml:space="preserve"> по плану гражданской обороны</w:t>
      </w:r>
      <w:r w:rsidRPr="003E3D0F">
        <w:rPr>
          <w:rFonts w:eastAsia="Times New Roman" w:cs="Times New Roman"/>
          <w:color w:val="000000"/>
          <w:szCs w:val="24"/>
          <w:lang w:eastAsia="ru-RU"/>
        </w:rPr>
        <w:t>»</w:t>
      </w:r>
    </w:p>
    <w:p w:rsidR="003E3D0F" w:rsidRPr="003E3D0F" w:rsidRDefault="003E3D0F" w:rsidP="008C3F5D">
      <w:pPr>
        <w:spacing w:line="274" w:lineRule="exact"/>
        <w:rPr>
          <w:rFonts w:eastAsia="Times New Roman" w:cs="Times New Roman"/>
          <w:szCs w:val="24"/>
          <w:lang w:eastAsia="ru-RU"/>
        </w:rPr>
      </w:pPr>
    </w:p>
    <w:p w:rsidR="008C3F5D" w:rsidRPr="003E3D0F" w:rsidRDefault="008C3F5D" w:rsidP="008C3F5D">
      <w:pPr>
        <w:spacing w:line="240" w:lineRule="exact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ПОСТАНОВЛЯЮ:</w:t>
      </w:r>
    </w:p>
    <w:p w:rsidR="008C3F5D" w:rsidRPr="003E3D0F" w:rsidRDefault="008C3F5D" w:rsidP="008C3F5D">
      <w:pPr>
        <w:rPr>
          <w:rFonts w:eastAsia="Times New Roman" w:cs="Times New Roman"/>
          <w:szCs w:val="24"/>
          <w:lang w:eastAsia="ru-RU"/>
        </w:rPr>
      </w:pPr>
    </w:p>
    <w:p w:rsidR="008C3F5D" w:rsidRPr="003E3D0F" w:rsidRDefault="008C3F5D" w:rsidP="0003415C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1. </w:t>
      </w:r>
      <w:r w:rsidR="0003415C">
        <w:rPr>
          <w:rFonts w:eastAsia="Times New Roman" w:cs="Times New Roman"/>
          <w:color w:val="000000"/>
          <w:szCs w:val="24"/>
          <w:lang w:eastAsia="ru-RU"/>
        </w:rPr>
        <w:t>Сформировать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эваку</w:t>
      </w:r>
      <w:r w:rsidR="001F238C">
        <w:rPr>
          <w:rFonts w:eastAsia="Times New Roman" w:cs="Times New Roman"/>
          <w:color w:val="000000"/>
          <w:szCs w:val="24"/>
          <w:lang w:eastAsia="ru-RU"/>
        </w:rPr>
        <w:t>ационную приёмную комиссию Трубникоборского сельского поселения Тосненского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район</w:t>
      </w:r>
      <w:r w:rsidR="001F238C">
        <w:rPr>
          <w:rFonts w:eastAsia="Times New Roman" w:cs="Times New Roman"/>
          <w:color w:val="000000"/>
          <w:szCs w:val="24"/>
          <w:lang w:eastAsia="ru-RU"/>
        </w:rPr>
        <w:t>а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Ленинградской области</w:t>
      </w:r>
      <w:r w:rsidR="0003415C">
        <w:rPr>
          <w:rFonts w:eastAsia="Times New Roman" w:cs="Times New Roman"/>
          <w:color w:val="000000"/>
          <w:szCs w:val="24"/>
          <w:lang w:eastAsia="ru-RU"/>
        </w:rPr>
        <w:t xml:space="preserve"> в новом составе</w:t>
      </w:r>
      <w:r w:rsidRPr="003E3D0F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8C3F5D" w:rsidRPr="003E3D0F" w:rsidRDefault="008C3F5D" w:rsidP="0003415C">
      <w:pPr>
        <w:tabs>
          <w:tab w:val="left" w:pos="566"/>
        </w:tabs>
        <w:spacing w:line="274" w:lineRule="exact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2. Утвердить:</w:t>
      </w:r>
    </w:p>
    <w:p w:rsidR="008C3F5D" w:rsidRPr="003E3D0F" w:rsidRDefault="008C3F5D" w:rsidP="0003415C">
      <w:pPr>
        <w:tabs>
          <w:tab w:val="left" w:pos="566"/>
        </w:tabs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2.1. Положение об </w:t>
      </w:r>
      <w:proofErr w:type="spellStart"/>
      <w:r w:rsidR="0003415C">
        <w:rPr>
          <w:rFonts w:eastAsia="Times New Roman" w:cs="Times New Roman"/>
          <w:color w:val="000000"/>
          <w:szCs w:val="24"/>
          <w:lang w:eastAsia="ru-RU"/>
        </w:rPr>
        <w:t>эвакоприемной</w:t>
      </w:r>
      <w:proofErr w:type="spell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410C4C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="001F238C">
        <w:rPr>
          <w:rFonts w:eastAsia="Times New Roman" w:cs="Times New Roman"/>
          <w:color w:val="000000"/>
          <w:szCs w:val="24"/>
          <w:lang w:eastAsia="ru-RU"/>
        </w:rPr>
        <w:t xml:space="preserve"> Трубникоборского сельского поселения Тосненского</w:t>
      </w:r>
      <w:r w:rsidR="001F238C" w:rsidRPr="003E3D0F">
        <w:rPr>
          <w:rFonts w:eastAsia="Times New Roman" w:cs="Times New Roman"/>
          <w:color w:val="000000"/>
          <w:szCs w:val="24"/>
          <w:lang w:eastAsia="ru-RU"/>
        </w:rPr>
        <w:t xml:space="preserve"> район</w:t>
      </w:r>
      <w:r w:rsidR="001F238C">
        <w:rPr>
          <w:rFonts w:eastAsia="Times New Roman" w:cs="Times New Roman"/>
          <w:color w:val="000000"/>
          <w:szCs w:val="24"/>
          <w:lang w:eastAsia="ru-RU"/>
        </w:rPr>
        <w:t>а</w:t>
      </w:r>
      <w:r w:rsidR="001F238C" w:rsidRPr="003E3D0F">
        <w:rPr>
          <w:rFonts w:eastAsia="Times New Roman" w:cs="Times New Roman"/>
          <w:color w:val="000000"/>
          <w:szCs w:val="24"/>
          <w:lang w:eastAsia="ru-RU"/>
        </w:rPr>
        <w:t xml:space="preserve"> Ленинградской области</w:t>
      </w:r>
      <w:r w:rsidR="001F238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(приложение 1).</w:t>
      </w:r>
    </w:p>
    <w:p w:rsidR="008C3F5D" w:rsidRPr="003E3D0F" w:rsidRDefault="008C3F5D" w:rsidP="0003415C">
      <w:pPr>
        <w:numPr>
          <w:ilvl w:val="0"/>
          <w:numId w:val="1"/>
        </w:numPr>
        <w:tabs>
          <w:tab w:val="left" w:pos="567"/>
          <w:tab w:val="left" w:pos="993"/>
        </w:tabs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Организационную структуру </w:t>
      </w:r>
      <w:proofErr w:type="spellStart"/>
      <w:r w:rsidR="0003415C">
        <w:rPr>
          <w:rFonts w:eastAsia="Times New Roman" w:cs="Times New Roman"/>
          <w:color w:val="000000"/>
          <w:szCs w:val="24"/>
          <w:lang w:eastAsia="ru-RU"/>
        </w:rPr>
        <w:t>эвакоприемной</w:t>
      </w:r>
      <w:proofErr w:type="spell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410C4C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="001F238C">
        <w:rPr>
          <w:rFonts w:eastAsia="Times New Roman" w:cs="Times New Roman"/>
          <w:color w:val="000000"/>
          <w:szCs w:val="24"/>
          <w:lang w:eastAsia="ru-RU"/>
        </w:rPr>
        <w:t xml:space="preserve"> Трубникоборского сел</w:t>
      </w:r>
      <w:r w:rsidR="001F238C">
        <w:rPr>
          <w:rFonts w:eastAsia="Times New Roman" w:cs="Times New Roman"/>
          <w:color w:val="000000"/>
          <w:szCs w:val="24"/>
          <w:lang w:eastAsia="ru-RU"/>
        </w:rPr>
        <w:t>ь</w:t>
      </w:r>
      <w:r w:rsidR="001F238C">
        <w:rPr>
          <w:rFonts w:eastAsia="Times New Roman" w:cs="Times New Roman"/>
          <w:color w:val="000000"/>
          <w:szCs w:val="24"/>
          <w:lang w:eastAsia="ru-RU"/>
        </w:rPr>
        <w:t>ского поселения Тосненского</w:t>
      </w:r>
      <w:r w:rsidR="001F238C" w:rsidRPr="003E3D0F">
        <w:rPr>
          <w:rFonts w:eastAsia="Times New Roman" w:cs="Times New Roman"/>
          <w:color w:val="000000"/>
          <w:szCs w:val="24"/>
          <w:lang w:eastAsia="ru-RU"/>
        </w:rPr>
        <w:t xml:space="preserve"> район</w:t>
      </w:r>
      <w:r w:rsidR="001F238C">
        <w:rPr>
          <w:rFonts w:eastAsia="Times New Roman" w:cs="Times New Roman"/>
          <w:color w:val="000000"/>
          <w:szCs w:val="24"/>
          <w:lang w:eastAsia="ru-RU"/>
        </w:rPr>
        <w:t>а</w:t>
      </w:r>
      <w:r w:rsidR="001F238C" w:rsidRPr="003E3D0F">
        <w:rPr>
          <w:rFonts w:eastAsia="Times New Roman" w:cs="Times New Roman"/>
          <w:color w:val="000000"/>
          <w:szCs w:val="24"/>
          <w:lang w:eastAsia="ru-RU"/>
        </w:rPr>
        <w:t xml:space="preserve"> Ленинградской области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(приложение 2).</w:t>
      </w:r>
    </w:p>
    <w:p w:rsidR="008C3F5D" w:rsidRPr="003E3D0F" w:rsidRDefault="008C3F5D" w:rsidP="0003415C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2.3. Состав </w:t>
      </w:r>
      <w:proofErr w:type="spellStart"/>
      <w:r w:rsidRPr="003E3D0F">
        <w:rPr>
          <w:rFonts w:eastAsia="Times New Roman" w:cs="Times New Roman"/>
          <w:color w:val="000000"/>
          <w:szCs w:val="24"/>
          <w:lang w:eastAsia="ru-RU"/>
        </w:rPr>
        <w:t>эвак</w:t>
      </w:r>
      <w:r w:rsidR="00C66ED6">
        <w:rPr>
          <w:rFonts w:eastAsia="Times New Roman" w:cs="Times New Roman"/>
          <w:color w:val="000000"/>
          <w:szCs w:val="24"/>
          <w:lang w:eastAsia="ru-RU"/>
        </w:rPr>
        <w:t>оприемной</w:t>
      </w:r>
      <w:proofErr w:type="spell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410C4C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="001F238C">
        <w:rPr>
          <w:rFonts w:eastAsia="Times New Roman" w:cs="Times New Roman"/>
          <w:color w:val="000000"/>
          <w:szCs w:val="24"/>
          <w:lang w:eastAsia="ru-RU"/>
        </w:rPr>
        <w:t xml:space="preserve"> Трубникоборского сельского поселения Т</w:t>
      </w:r>
      <w:r w:rsidR="001F238C">
        <w:rPr>
          <w:rFonts w:eastAsia="Times New Roman" w:cs="Times New Roman"/>
          <w:color w:val="000000"/>
          <w:szCs w:val="24"/>
          <w:lang w:eastAsia="ru-RU"/>
        </w:rPr>
        <w:t>о</w:t>
      </w:r>
      <w:r w:rsidR="001F238C">
        <w:rPr>
          <w:rFonts w:eastAsia="Times New Roman" w:cs="Times New Roman"/>
          <w:color w:val="000000"/>
          <w:szCs w:val="24"/>
          <w:lang w:eastAsia="ru-RU"/>
        </w:rPr>
        <w:t>сненского</w:t>
      </w:r>
      <w:r w:rsidR="001F238C" w:rsidRPr="003E3D0F">
        <w:rPr>
          <w:rFonts w:eastAsia="Times New Roman" w:cs="Times New Roman"/>
          <w:color w:val="000000"/>
          <w:szCs w:val="24"/>
          <w:lang w:eastAsia="ru-RU"/>
        </w:rPr>
        <w:t xml:space="preserve"> район</w:t>
      </w:r>
      <w:r w:rsidR="001F238C">
        <w:rPr>
          <w:rFonts w:eastAsia="Times New Roman" w:cs="Times New Roman"/>
          <w:color w:val="000000"/>
          <w:szCs w:val="24"/>
          <w:lang w:eastAsia="ru-RU"/>
        </w:rPr>
        <w:t>а</w:t>
      </w:r>
      <w:r w:rsidR="001F238C" w:rsidRPr="003E3D0F">
        <w:rPr>
          <w:rFonts w:eastAsia="Times New Roman" w:cs="Times New Roman"/>
          <w:color w:val="000000"/>
          <w:szCs w:val="24"/>
          <w:lang w:eastAsia="ru-RU"/>
        </w:rPr>
        <w:t xml:space="preserve"> Ленинградской области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(приложение 3).</w:t>
      </w:r>
    </w:p>
    <w:p w:rsidR="00C66ED6" w:rsidRDefault="008C3F5D" w:rsidP="0003415C">
      <w:pPr>
        <w:spacing w:line="274" w:lineRule="exact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4. </w:t>
      </w:r>
      <w:r w:rsidR="00C66ED6">
        <w:rPr>
          <w:rFonts w:eastAsia="Times New Roman" w:cs="Times New Roman"/>
          <w:color w:val="000000"/>
          <w:szCs w:val="24"/>
          <w:lang w:eastAsia="ru-RU"/>
        </w:rPr>
        <w:t>Постановление админис</w:t>
      </w:r>
      <w:r w:rsidR="001F238C">
        <w:rPr>
          <w:rFonts w:eastAsia="Times New Roman" w:cs="Times New Roman"/>
          <w:color w:val="000000"/>
          <w:szCs w:val="24"/>
          <w:lang w:eastAsia="ru-RU"/>
        </w:rPr>
        <w:t>трации Трубникоборского сельского поселения Тосне</w:t>
      </w:r>
      <w:r w:rsidR="001F238C">
        <w:rPr>
          <w:rFonts w:eastAsia="Times New Roman" w:cs="Times New Roman"/>
          <w:color w:val="000000"/>
          <w:szCs w:val="24"/>
          <w:lang w:eastAsia="ru-RU"/>
        </w:rPr>
        <w:t>н</w:t>
      </w:r>
      <w:r w:rsidR="001F238C">
        <w:rPr>
          <w:rFonts w:eastAsia="Times New Roman" w:cs="Times New Roman"/>
          <w:color w:val="000000"/>
          <w:szCs w:val="24"/>
          <w:lang w:eastAsia="ru-RU"/>
        </w:rPr>
        <w:t>ского</w:t>
      </w:r>
      <w:r w:rsidR="001F238C" w:rsidRPr="003E3D0F">
        <w:rPr>
          <w:rFonts w:eastAsia="Times New Roman" w:cs="Times New Roman"/>
          <w:color w:val="000000"/>
          <w:szCs w:val="24"/>
          <w:lang w:eastAsia="ru-RU"/>
        </w:rPr>
        <w:t xml:space="preserve"> район</w:t>
      </w:r>
      <w:r w:rsidR="001F238C">
        <w:rPr>
          <w:rFonts w:eastAsia="Times New Roman" w:cs="Times New Roman"/>
          <w:color w:val="000000"/>
          <w:szCs w:val="24"/>
          <w:lang w:eastAsia="ru-RU"/>
        </w:rPr>
        <w:t>а</w:t>
      </w:r>
      <w:r w:rsidR="001F238C" w:rsidRPr="003E3D0F">
        <w:rPr>
          <w:rFonts w:eastAsia="Times New Roman" w:cs="Times New Roman"/>
          <w:color w:val="000000"/>
          <w:szCs w:val="24"/>
          <w:lang w:eastAsia="ru-RU"/>
        </w:rPr>
        <w:t xml:space="preserve"> Ленинградской области</w:t>
      </w:r>
      <w:r w:rsidR="001F238C">
        <w:rPr>
          <w:rFonts w:eastAsia="Times New Roman" w:cs="Times New Roman"/>
          <w:color w:val="000000"/>
          <w:szCs w:val="24"/>
          <w:lang w:eastAsia="ru-RU"/>
        </w:rPr>
        <w:t xml:space="preserve"> от 01.06.2012 № 67 « Об эвакуационной приемной комиссии Трубникоборского сельского поселения» </w:t>
      </w:r>
      <w:r w:rsidR="00C66ED6">
        <w:rPr>
          <w:rFonts w:eastAsia="Times New Roman" w:cs="Times New Roman"/>
          <w:color w:val="000000"/>
          <w:szCs w:val="24"/>
          <w:lang w:eastAsia="ru-RU"/>
        </w:rPr>
        <w:t xml:space="preserve"> считать утратившим силу.</w:t>
      </w:r>
    </w:p>
    <w:p w:rsidR="008C3F5D" w:rsidRPr="003E3D0F" w:rsidRDefault="00C66ED6" w:rsidP="0003415C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5. </w:t>
      </w:r>
      <w:proofErr w:type="gramStart"/>
      <w:r w:rsidR="008C3F5D" w:rsidRPr="003E3D0F"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 исполнением постановления </w:t>
      </w:r>
      <w:r>
        <w:rPr>
          <w:rFonts w:eastAsia="Times New Roman" w:cs="Times New Roman"/>
          <w:color w:val="000000"/>
          <w:szCs w:val="24"/>
          <w:lang w:eastAsia="ru-RU"/>
        </w:rPr>
        <w:t>оставляю за собой.</w:t>
      </w:r>
    </w:p>
    <w:p w:rsidR="003E3D0F" w:rsidRDefault="003E3D0F" w:rsidP="008C3F5D">
      <w:pPr>
        <w:tabs>
          <w:tab w:val="right" w:pos="9100"/>
        </w:tabs>
        <w:spacing w:line="240" w:lineRule="exact"/>
        <w:ind w:firstLine="360"/>
        <w:rPr>
          <w:rFonts w:eastAsia="Times New Roman" w:cs="Times New Roman"/>
          <w:color w:val="000000"/>
          <w:szCs w:val="24"/>
          <w:lang w:eastAsia="ru-RU"/>
        </w:rPr>
      </w:pPr>
    </w:p>
    <w:p w:rsidR="003E3D0F" w:rsidRDefault="003E3D0F" w:rsidP="008C3F5D">
      <w:pPr>
        <w:tabs>
          <w:tab w:val="right" w:pos="9100"/>
        </w:tabs>
        <w:spacing w:line="240" w:lineRule="exact"/>
        <w:ind w:firstLine="360"/>
        <w:rPr>
          <w:rFonts w:eastAsia="Times New Roman" w:cs="Times New Roman"/>
          <w:color w:val="000000"/>
          <w:szCs w:val="24"/>
          <w:lang w:eastAsia="ru-RU"/>
        </w:rPr>
      </w:pPr>
    </w:p>
    <w:p w:rsidR="008C3F5D" w:rsidRPr="003E3D0F" w:rsidRDefault="001F238C" w:rsidP="00C66ED6">
      <w:pPr>
        <w:tabs>
          <w:tab w:val="right" w:pos="9100"/>
        </w:tabs>
        <w:spacing w:line="240" w:lineRule="exac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Глава администрации                                                                        С.А.Шейдаев</w:t>
      </w:r>
    </w:p>
    <w:p w:rsidR="008C3F5D" w:rsidRDefault="008C3F5D" w:rsidP="008C3F5D">
      <w:pPr>
        <w:rPr>
          <w:rFonts w:eastAsia="Times New Roman" w:cs="Times New Roman"/>
          <w:szCs w:val="24"/>
          <w:lang w:eastAsia="ru-RU"/>
        </w:rPr>
      </w:pPr>
    </w:p>
    <w:p w:rsidR="00C66ED6" w:rsidRDefault="00C66ED6" w:rsidP="008C3F5D">
      <w:pPr>
        <w:rPr>
          <w:rFonts w:eastAsia="Times New Roman" w:cs="Times New Roman"/>
          <w:szCs w:val="24"/>
          <w:lang w:eastAsia="ru-RU"/>
        </w:rPr>
      </w:pPr>
    </w:p>
    <w:p w:rsidR="00C66ED6" w:rsidRDefault="00C66ED6" w:rsidP="008C3F5D">
      <w:pPr>
        <w:rPr>
          <w:rFonts w:eastAsia="Times New Roman" w:cs="Times New Roman"/>
          <w:szCs w:val="24"/>
          <w:lang w:eastAsia="ru-RU"/>
        </w:rPr>
      </w:pPr>
    </w:p>
    <w:p w:rsidR="003E3D0F" w:rsidRDefault="003E3D0F">
      <w:pPr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br w:type="page"/>
      </w:r>
    </w:p>
    <w:p w:rsidR="008C3F5D" w:rsidRPr="003E3D0F" w:rsidRDefault="008F13DA" w:rsidP="008F13DA">
      <w:pPr>
        <w:spacing w:line="278" w:lineRule="exac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                                                                              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>Приложение 1</w:t>
      </w:r>
    </w:p>
    <w:p w:rsidR="00C66ED6" w:rsidRDefault="008F13DA" w:rsidP="008F13DA">
      <w:pPr>
        <w:spacing w:line="278" w:lineRule="exac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                              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к постановлению администрации </w:t>
      </w:r>
    </w:p>
    <w:p w:rsidR="00C66ED6" w:rsidRDefault="008F13DA" w:rsidP="008F13DA">
      <w:pPr>
        <w:spacing w:line="278" w:lineRule="exac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                              </w:t>
      </w:r>
      <w:r w:rsidR="001F238C">
        <w:rPr>
          <w:rFonts w:eastAsia="Times New Roman" w:cs="Times New Roman"/>
          <w:color w:val="000000"/>
          <w:szCs w:val="24"/>
          <w:lang w:eastAsia="ru-RU"/>
        </w:rPr>
        <w:t>Трубникоборского сельского поселения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8C3F5D" w:rsidRDefault="008F13DA" w:rsidP="001F238C">
      <w:pPr>
        <w:spacing w:line="278" w:lineRule="exac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                              </w:t>
      </w:r>
      <w:r w:rsidR="001F238C">
        <w:rPr>
          <w:rFonts w:eastAsia="Times New Roman" w:cs="Times New Roman"/>
          <w:color w:val="000000"/>
          <w:szCs w:val="24"/>
          <w:lang w:eastAsia="ru-RU"/>
        </w:rPr>
        <w:t>Тосненского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 район</w:t>
      </w:r>
      <w:r w:rsidR="001F238C">
        <w:rPr>
          <w:rFonts w:eastAsia="Times New Roman" w:cs="Times New Roman"/>
          <w:color w:val="000000"/>
          <w:szCs w:val="24"/>
          <w:lang w:eastAsia="ru-RU"/>
        </w:rPr>
        <w:t>а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 Ленинградской области</w:t>
      </w:r>
    </w:p>
    <w:p w:rsidR="00C66ED6" w:rsidRDefault="00C66ED6" w:rsidP="003E3D0F">
      <w:pPr>
        <w:spacing w:line="278" w:lineRule="exact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C66ED6" w:rsidRDefault="00425346" w:rsidP="00425346">
      <w:pPr>
        <w:spacing w:line="278" w:lineRule="exac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                              </w:t>
      </w:r>
      <w:r w:rsidR="00C66ED6">
        <w:rPr>
          <w:rFonts w:eastAsia="Times New Roman" w:cs="Times New Roman"/>
          <w:color w:val="000000"/>
          <w:szCs w:val="24"/>
          <w:lang w:eastAsia="ru-RU"/>
        </w:rPr>
        <w:t xml:space="preserve">от  </w:t>
      </w:r>
      <w:r w:rsidR="007F7219">
        <w:rPr>
          <w:rFonts w:eastAsia="Times New Roman" w:cs="Times New Roman"/>
          <w:color w:val="000000"/>
          <w:szCs w:val="24"/>
          <w:lang w:eastAsia="ru-RU"/>
        </w:rPr>
        <w:t>16.06.2015 № 133</w:t>
      </w:r>
    </w:p>
    <w:p w:rsidR="00C66ED6" w:rsidRDefault="00C66ED6" w:rsidP="003E3D0F">
      <w:pPr>
        <w:spacing w:line="278" w:lineRule="exact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8C3F5D" w:rsidRPr="00AF0BFA" w:rsidRDefault="008C3F5D" w:rsidP="003E3D0F">
      <w:pPr>
        <w:spacing w:line="278" w:lineRule="exact"/>
        <w:jc w:val="center"/>
        <w:rPr>
          <w:rFonts w:eastAsia="Times New Roman" w:cs="Times New Roman"/>
          <w:b/>
          <w:szCs w:val="24"/>
          <w:lang w:eastAsia="ru-RU"/>
        </w:rPr>
      </w:pPr>
      <w:r w:rsidRPr="00AF0BFA">
        <w:rPr>
          <w:rFonts w:eastAsia="Times New Roman" w:cs="Times New Roman"/>
          <w:b/>
          <w:color w:val="000000"/>
          <w:szCs w:val="24"/>
          <w:lang w:eastAsia="ru-RU"/>
        </w:rPr>
        <w:t>Положение</w:t>
      </w:r>
    </w:p>
    <w:p w:rsidR="00410C4C" w:rsidRPr="00AF0BFA" w:rsidRDefault="008C3F5D" w:rsidP="003E3D0F">
      <w:pPr>
        <w:spacing w:line="278" w:lineRule="exact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AF0BFA">
        <w:rPr>
          <w:rFonts w:eastAsia="Times New Roman" w:cs="Times New Roman"/>
          <w:b/>
          <w:color w:val="000000"/>
          <w:szCs w:val="24"/>
          <w:lang w:eastAsia="ru-RU"/>
        </w:rPr>
        <w:t xml:space="preserve">об </w:t>
      </w:r>
      <w:proofErr w:type="spellStart"/>
      <w:r w:rsidR="0003415C" w:rsidRPr="00AF0BFA">
        <w:rPr>
          <w:rFonts w:eastAsia="Times New Roman" w:cs="Times New Roman"/>
          <w:b/>
          <w:color w:val="000000"/>
          <w:szCs w:val="24"/>
          <w:lang w:eastAsia="ru-RU"/>
        </w:rPr>
        <w:t>эвакоприемной</w:t>
      </w:r>
      <w:proofErr w:type="spellEnd"/>
      <w:r w:rsidRPr="00AF0BFA">
        <w:rPr>
          <w:rFonts w:eastAsia="Times New Roman" w:cs="Times New Roman"/>
          <w:b/>
          <w:color w:val="000000"/>
          <w:szCs w:val="24"/>
          <w:lang w:eastAsia="ru-RU"/>
        </w:rPr>
        <w:t xml:space="preserve"> </w:t>
      </w:r>
      <w:r w:rsidR="00410C4C" w:rsidRPr="00AF0BFA">
        <w:rPr>
          <w:rFonts w:eastAsia="Times New Roman" w:cs="Times New Roman"/>
          <w:b/>
          <w:color w:val="000000"/>
          <w:szCs w:val="24"/>
          <w:lang w:eastAsia="ru-RU"/>
        </w:rPr>
        <w:t>комиссии</w:t>
      </w:r>
      <w:r w:rsidR="008F13DA">
        <w:rPr>
          <w:rFonts w:eastAsia="Times New Roman" w:cs="Times New Roman"/>
          <w:b/>
          <w:color w:val="000000"/>
          <w:szCs w:val="24"/>
          <w:lang w:eastAsia="ru-RU"/>
        </w:rPr>
        <w:t xml:space="preserve"> Трубникоборского сельского поселения</w:t>
      </w:r>
      <w:r w:rsidRPr="00AF0BFA">
        <w:rPr>
          <w:rFonts w:eastAsia="Times New Roman" w:cs="Times New Roman"/>
          <w:b/>
          <w:color w:val="000000"/>
          <w:szCs w:val="24"/>
          <w:lang w:eastAsia="ru-RU"/>
        </w:rPr>
        <w:t xml:space="preserve"> </w:t>
      </w:r>
    </w:p>
    <w:p w:rsidR="008C3F5D" w:rsidRPr="00AF0BFA" w:rsidRDefault="008F13DA" w:rsidP="003E3D0F">
      <w:pPr>
        <w:spacing w:line="278" w:lineRule="exact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>Тосненского</w:t>
      </w:r>
      <w:r w:rsidR="008C3F5D" w:rsidRPr="00AF0BFA">
        <w:rPr>
          <w:rFonts w:eastAsia="Times New Roman" w:cs="Times New Roman"/>
          <w:b/>
          <w:color w:val="000000"/>
          <w:szCs w:val="24"/>
          <w:lang w:eastAsia="ru-RU"/>
        </w:rPr>
        <w:t xml:space="preserve"> район</w:t>
      </w:r>
      <w:r>
        <w:rPr>
          <w:rFonts w:eastAsia="Times New Roman" w:cs="Times New Roman"/>
          <w:b/>
          <w:color w:val="000000"/>
          <w:szCs w:val="24"/>
          <w:lang w:eastAsia="ru-RU"/>
        </w:rPr>
        <w:t>а</w:t>
      </w:r>
      <w:r w:rsidR="00410C4C" w:rsidRPr="00AF0BFA">
        <w:rPr>
          <w:rFonts w:eastAsia="Times New Roman" w:cs="Times New Roman"/>
          <w:b/>
          <w:color w:val="000000"/>
          <w:szCs w:val="24"/>
          <w:lang w:eastAsia="ru-RU"/>
        </w:rPr>
        <w:t xml:space="preserve"> </w:t>
      </w:r>
      <w:r w:rsidR="008C3F5D" w:rsidRPr="00AF0BFA">
        <w:rPr>
          <w:rFonts w:eastAsia="Times New Roman" w:cs="Times New Roman"/>
          <w:b/>
          <w:color w:val="000000"/>
          <w:szCs w:val="24"/>
          <w:lang w:eastAsia="ru-RU"/>
        </w:rPr>
        <w:t>Ленинградской области</w:t>
      </w:r>
    </w:p>
    <w:p w:rsidR="003E3D0F" w:rsidRPr="00AF0BFA" w:rsidRDefault="003E3D0F" w:rsidP="003E3D0F">
      <w:pPr>
        <w:spacing w:line="278" w:lineRule="exact"/>
        <w:jc w:val="center"/>
        <w:rPr>
          <w:rFonts w:eastAsia="Times New Roman" w:cs="Times New Roman"/>
          <w:b/>
          <w:szCs w:val="24"/>
          <w:lang w:eastAsia="ru-RU"/>
        </w:rPr>
      </w:pPr>
    </w:p>
    <w:p w:rsidR="008C3F5D" w:rsidRPr="00AF0BFA" w:rsidRDefault="008C3F5D" w:rsidP="003E3D0F">
      <w:pPr>
        <w:pStyle w:val="a5"/>
        <w:numPr>
          <w:ilvl w:val="0"/>
          <w:numId w:val="9"/>
        </w:numPr>
        <w:tabs>
          <w:tab w:val="left" w:pos="3839"/>
        </w:tabs>
        <w:spacing w:line="240" w:lineRule="exact"/>
        <w:jc w:val="center"/>
        <w:rPr>
          <w:rFonts w:eastAsia="Times New Roman" w:cs="Times New Roman"/>
          <w:b/>
          <w:szCs w:val="24"/>
          <w:lang w:eastAsia="ru-RU"/>
        </w:rPr>
      </w:pPr>
      <w:r w:rsidRPr="00AF0BFA">
        <w:rPr>
          <w:rFonts w:eastAsia="Times New Roman" w:cs="Times New Roman"/>
          <w:b/>
          <w:color w:val="000000"/>
          <w:szCs w:val="24"/>
          <w:lang w:eastAsia="ru-RU"/>
        </w:rPr>
        <w:t>Общие положения</w:t>
      </w:r>
    </w:p>
    <w:p w:rsidR="00C66ED6" w:rsidRPr="00AF0BFA" w:rsidRDefault="00C66ED6" w:rsidP="00C66ED6">
      <w:pPr>
        <w:pStyle w:val="a5"/>
        <w:tabs>
          <w:tab w:val="left" w:pos="3839"/>
        </w:tabs>
        <w:spacing w:line="240" w:lineRule="exact"/>
        <w:jc w:val="center"/>
        <w:rPr>
          <w:rFonts w:eastAsia="Times New Roman" w:cs="Times New Roman"/>
          <w:b/>
          <w:szCs w:val="24"/>
          <w:lang w:eastAsia="ru-RU"/>
        </w:rPr>
      </w:pPr>
    </w:p>
    <w:p w:rsidR="008C3F5D" w:rsidRPr="00AF0BFA" w:rsidRDefault="008C3F5D" w:rsidP="00C66ED6">
      <w:pPr>
        <w:spacing w:line="269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F0BFA">
        <w:rPr>
          <w:rFonts w:eastAsia="Times New Roman" w:cs="Times New Roman"/>
          <w:b/>
          <w:color w:val="000000"/>
          <w:szCs w:val="24"/>
          <w:lang w:eastAsia="ru-RU"/>
        </w:rPr>
        <w:t>1.1.</w:t>
      </w:r>
      <w:r w:rsidRPr="00AF0BFA">
        <w:rPr>
          <w:rFonts w:eastAsia="Times New Roman" w:cs="Times New Roman"/>
          <w:color w:val="000000"/>
          <w:szCs w:val="24"/>
          <w:lang w:eastAsia="ru-RU"/>
        </w:rPr>
        <w:t xml:space="preserve"> Настоящее Положение определяет порядок </w:t>
      </w:r>
      <w:r w:rsidR="00AF0BFA">
        <w:rPr>
          <w:rFonts w:eastAsia="Times New Roman" w:cs="Times New Roman"/>
          <w:color w:val="000000"/>
          <w:szCs w:val="24"/>
          <w:lang w:eastAsia="ru-RU"/>
        </w:rPr>
        <w:t>формирования</w:t>
      </w:r>
      <w:r w:rsidRPr="00AF0BFA">
        <w:rPr>
          <w:rFonts w:eastAsia="Times New Roman" w:cs="Times New Roman"/>
          <w:color w:val="000000"/>
          <w:szCs w:val="24"/>
          <w:lang w:eastAsia="ru-RU"/>
        </w:rPr>
        <w:t xml:space="preserve">, состав и основные задачи </w:t>
      </w:r>
      <w:proofErr w:type="spellStart"/>
      <w:r w:rsidR="0003415C" w:rsidRPr="00AF0BFA">
        <w:rPr>
          <w:rFonts w:eastAsia="Times New Roman" w:cs="Times New Roman"/>
          <w:color w:val="000000"/>
          <w:szCs w:val="24"/>
          <w:lang w:eastAsia="ru-RU"/>
        </w:rPr>
        <w:t>эвакоприемной</w:t>
      </w:r>
      <w:proofErr w:type="spellEnd"/>
      <w:r w:rsidRPr="00AF0BF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410C4C" w:rsidRPr="00AF0BFA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="008F13DA">
        <w:rPr>
          <w:rFonts w:eastAsia="Times New Roman" w:cs="Times New Roman"/>
          <w:color w:val="000000"/>
          <w:szCs w:val="24"/>
          <w:lang w:eastAsia="ru-RU"/>
        </w:rPr>
        <w:t xml:space="preserve"> Трубникоборского сельского поселения  Тосненского</w:t>
      </w:r>
      <w:r w:rsidRPr="00AF0BFA">
        <w:rPr>
          <w:rFonts w:eastAsia="Times New Roman" w:cs="Times New Roman"/>
          <w:color w:val="000000"/>
          <w:szCs w:val="24"/>
          <w:lang w:eastAsia="ru-RU"/>
        </w:rPr>
        <w:t xml:space="preserve"> район</w:t>
      </w:r>
      <w:r w:rsidR="008F13DA">
        <w:rPr>
          <w:rFonts w:eastAsia="Times New Roman" w:cs="Times New Roman"/>
          <w:color w:val="000000"/>
          <w:szCs w:val="24"/>
          <w:lang w:eastAsia="ru-RU"/>
        </w:rPr>
        <w:t>а</w:t>
      </w:r>
      <w:r w:rsidRPr="00AF0BFA">
        <w:rPr>
          <w:rFonts w:eastAsia="Times New Roman" w:cs="Times New Roman"/>
          <w:color w:val="000000"/>
          <w:szCs w:val="24"/>
          <w:lang w:eastAsia="ru-RU"/>
        </w:rPr>
        <w:t xml:space="preserve"> Ленинградской области в мирное и военное время.</w:t>
      </w:r>
    </w:p>
    <w:p w:rsidR="008C3F5D" w:rsidRPr="00AF0BFA" w:rsidRDefault="00AF0BFA" w:rsidP="00AF0BFA">
      <w:pPr>
        <w:tabs>
          <w:tab w:val="left" w:pos="0"/>
          <w:tab w:val="left" w:pos="993"/>
        </w:tabs>
        <w:spacing w:line="269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F0BFA">
        <w:rPr>
          <w:rFonts w:eastAsia="Times New Roman" w:cs="Times New Roman"/>
          <w:b/>
          <w:color w:val="000000"/>
          <w:szCs w:val="24"/>
          <w:lang w:eastAsia="ru-RU"/>
        </w:rPr>
        <w:t>1.2.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="008C3F5D" w:rsidRPr="00AF0BFA">
        <w:rPr>
          <w:rFonts w:eastAsia="Times New Roman" w:cs="Times New Roman"/>
          <w:color w:val="000000"/>
          <w:szCs w:val="24"/>
          <w:lang w:eastAsia="ru-RU"/>
        </w:rPr>
        <w:t>Эвакуационная приёмная ко</w:t>
      </w:r>
      <w:r w:rsidR="008F13DA">
        <w:rPr>
          <w:rFonts w:eastAsia="Times New Roman" w:cs="Times New Roman"/>
          <w:color w:val="000000"/>
          <w:szCs w:val="24"/>
          <w:lang w:eastAsia="ru-RU"/>
        </w:rPr>
        <w:t>миссия Трубникоборского сельского поселения  Т</w:t>
      </w:r>
      <w:r w:rsidR="008F13DA">
        <w:rPr>
          <w:rFonts w:eastAsia="Times New Roman" w:cs="Times New Roman"/>
          <w:color w:val="000000"/>
          <w:szCs w:val="24"/>
          <w:lang w:eastAsia="ru-RU"/>
        </w:rPr>
        <w:t>о</w:t>
      </w:r>
      <w:r w:rsidR="008F13DA">
        <w:rPr>
          <w:rFonts w:eastAsia="Times New Roman" w:cs="Times New Roman"/>
          <w:color w:val="000000"/>
          <w:szCs w:val="24"/>
          <w:lang w:eastAsia="ru-RU"/>
        </w:rPr>
        <w:t>сненского</w:t>
      </w:r>
      <w:r w:rsidR="008F13DA" w:rsidRPr="00AF0BFA">
        <w:rPr>
          <w:rFonts w:eastAsia="Times New Roman" w:cs="Times New Roman"/>
          <w:color w:val="000000"/>
          <w:szCs w:val="24"/>
          <w:lang w:eastAsia="ru-RU"/>
        </w:rPr>
        <w:t xml:space="preserve"> район</w:t>
      </w:r>
      <w:r w:rsidR="008F13DA">
        <w:rPr>
          <w:rFonts w:eastAsia="Times New Roman" w:cs="Times New Roman"/>
          <w:color w:val="000000"/>
          <w:szCs w:val="24"/>
          <w:lang w:eastAsia="ru-RU"/>
        </w:rPr>
        <w:t>а</w:t>
      </w:r>
      <w:r w:rsidR="008F13DA" w:rsidRPr="00AF0BFA">
        <w:rPr>
          <w:rFonts w:eastAsia="Times New Roman" w:cs="Times New Roman"/>
          <w:color w:val="000000"/>
          <w:szCs w:val="24"/>
          <w:lang w:eastAsia="ru-RU"/>
        </w:rPr>
        <w:t xml:space="preserve"> Ленинградской области</w:t>
      </w:r>
      <w:r w:rsidR="008C3F5D" w:rsidRPr="00AF0BFA">
        <w:rPr>
          <w:rFonts w:eastAsia="Times New Roman" w:cs="Times New Roman"/>
          <w:color w:val="000000"/>
          <w:szCs w:val="24"/>
          <w:lang w:eastAsia="ru-RU"/>
        </w:rPr>
        <w:t xml:space="preserve"> (далее - Комиссия) является постоянно де</w:t>
      </w:r>
      <w:r w:rsidR="008C3F5D" w:rsidRPr="00AF0BFA">
        <w:rPr>
          <w:rFonts w:eastAsia="Times New Roman" w:cs="Times New Roman"/>
          <w:color w:val="000000"/>
          <w:szCs w:val="24"/>
          <w:lang w:eastAsia="ru-RU"/>
        </w:rPr>
        <w:t>й</w:t>
      </w:r>
      <w:r w:rsidR="008C3F5D" w:rsidRPr="00AF0BFA">
        <w:rPr>
          <w:rFonts w:eastAsia="Times New Roman" w:cs="Times New Roman"/>
          <w:color w:val="000000"/>
          <w:szCs w:val="24"/>
          <w:lang w:eastAsia="ru-RU"/>
        </w:rPr>
        <w:t>ствующим органом администра</w:t>
      </w:r>
      <w:r w:rsidR="008F13DA">
        <w:rPr>
          <w:rFonts w:eastAsia="Times New Roman" w:cs="Times New Roman"/>
          <w:color w:val="000000"/>
          <w:szCs w:val="24"/>
          <w:lang w:eastAsia="ru-RU"/>
        </w:rPr>
        <w:t>ции Трубникоборского сельского поселения  Тосненского</w:t>
      </w:r>
      <w:r w:rsidR="008F13DA" w:rsidRPr="00AF0BFA">
        <w:rPr>
          <w:rFonts w:eastAsia="Times New Roman" w:cs="Times New Roman"/>
          <w:color w:val="000000"/>
          <w:szCs w:val="24"/>
          <w:lang w:eastAsia="ru-RU"/>
        </w:rPr>
        <w:t xml:space="preserve"> район</w:t>
      </w:r>
      <w:r w:rsidR="008F13DA">
        <w:rPr>
          <w:rFonts w:eastAsia="Times New Roman" w:cs="Times New Roman"/>
          <w:color w:val="000000"/>
          <w:szCs w:val="24"/>
          <w:lang w:eastAsia="ru-RU"/>
        </w:rPr>
        <w:t>а</w:t>
      </w:r>
      <w:r w:rsidR="008F13DA" w:rsidRPr="00AF0BFA">
        <w:rPr>
          <w:rFonts w:eastAsia="Times New Roman" w:cs="Times New Roman"/>
          <w:color w:val="000000"/>
          <w:szCs w:val="24"/>
          <w:lang w:eastAsia="ru-RU"/>
        </w:rPr>
        <w:t xml:space="preserve"> Ленинградской области</w:t>
      </w:r>
      <w:r w:rsidR="008C3F5D" w:rsidRPr="00AF0BFA">
        <w:rPr>
          <w:rFonts w:eastAsia="Times New Roman" w:cs="Times New Roman"/>
          <w:color w:val="000000"/>
          <w:szCs w:val="24"/>
          <w:lang w:eastAsia="ru-RU"/>
        </w:rPr>
        <w:t>, осуществляющим непосредственную подготовку, план</w:t>
      </w:r>
      <w:r w:rsidR="008C3F5D" w:rsidRPr="00AF0BFA">
        <w:rPr>
          <w:rFonts w:eastAsia="Times New Roman" w:cs="Times New Roman"/>
          <w:color w:val="000000"/>
          <w:szCs w:val="24"/>
          <w:lang w:eastAsia="ru-RU"/>
        </w:rPr>
        <w:t>и</w:t>
      </w:r>
      <w:r w:rsidR="008C3F5D" w:rsidRPr="00AF0BFA">
        <w:rPr>
          <w:rFonts w:eastAsia="Times New Roman" w:cs="Times New Roman"/>
          <w:color w:val="000000"/>
          <w:szCs w:val="24"/>
          <w:lang w:eastAsia="ru-RU"/>
        </w:rPr>
        <w:t xml:space="preserve">рование и проведение </w:t>
      </w:r>
      <w:r w:rsidR="00C66ED6" w:rsidRPr="00AF0BFA">
        <w:rPr>
          <w:rFonts w:eastAsia="Times New Roman" w:cs="Times New Roman"/>
          <w:color w:val="000000"/>
          <w:szCs w:val="24"/>
          <w:lang w:eastAsia="ru-RU"/>
        </w:rPr>
        <w:t xml:space="preserve">эвакуационных и </w:t>
      </w:r>
      <w:proofErr w:type="spellStart"/>
      <w:r w:rsidR="0003415C" w:rsidRPr="00AF0BFA">
        <w:rPr>
          <w:rFonts w:eastAsia="Times New Roman" w:cs="Times New Roman"/>
          <w:color w:val="000000"/>
          <w:szCs w:val="24"/>
          <w:lang w:eastAsia="ru-RU"/>
        </w:rPr>
        <w:t>эвакоприемных</w:t>
      </w:r>
      <w:proofErr w:type="spellEnd"/>
      <w:r w:rsidR="008C3F5D" w:rsidRPr="00AF0BFA">
        <w:rPr>
          <w:rFonts w:eastAsia="Times New Roman" w:cs="Times New Roman"/>
          <w:color w:val="000000"/>
          <w:szCs w:val="24"/>
          <w:lang w:eastAsia="ru-RU"/>
        </w:rPr>
        <w:t xml:space="preserve"> мероприятий на территории Т</w:t>
      </w:r>
      <w:r w:rsidR="008C3F5D" w:rsidRPr="00AF0BFA">
        <w:rPr>
          <w:rFonts w:eastAsia="Times New Roman" w:cs="Times New Roman"/>
          <w:color w:val="000000"/>
          <w:szCs w:val="24"/>
          <w:lang w:eastAsia="ru-RU"/>
        </w:rPr>
        <w:t>о</w:t>
      </w:r>
      <w:r w:rsidR="008C3F5D" w:rsidRPr="00AF0BFA">
        <w:rPr>
          <w:rFonts w:eastAsia="Times New Roman" w:cs="Times New Roman"/>
          <w:color w:val="000000"/>
          <w:szCs w:val="24"/>
          <w:lang w:eastAsia="ru-RU"/>
        </w:rPr>
        <w:t>сненского района Ленинградской области при угрозе и возникновении чрезвычайных с</w:t>
      </w:r>
      <w:r w:rsidR="008C3F5D" w:rsidRPr="00AF0BFA">
        <w:rPr>
          <w:rFonts w:eastAsia="Times New Roman" w:cs="Times New Roman"/>
          <w:color w:val="000000"/>
          <w:szCs w:val="24"/>
          <w:lang w:eastAsia="ru-RU"/>
        </w:rPr>
        <w:t>и</w:t>
      </w:r>
      <w:r w:rsidR="008C3F5D" w:rsidRPr="00AF0BFA">
        <w:rPr>
          <w:rFonts w:eastAsia="Times New Roman" w:cs="Times New Roman"/>
          <w:color w:val="000000"/>
          <w:szCs w:val="24"/>
          <w:lang w:eastAsia="ru-RU"/>
        </w:rPr>
        <w:t>туаций в мирное время и защите населения от опасностей, возникающих при ведении в</w:t>
      </w:r>
      <w:r w:rsidR="008C3F5D" w:rsidRPr="00AF0BFA">
        <w:rPr>
          <w:rFonts w:eastAsia="Times New Roman" w:cs="Times New Roman"/>
          <w:color w:val="000000"/>
          <w:szCs w:val="24"/>
          <w:lang w:eastAsia="ru-RU"/>
        </w:rPr>
        <w:t>о</w:t>
      </w:r>
      <w:r w:rsidR="008C3F5D" w:rsidRPr="00AF0BFA">
        <w:rPr>
          <w:rFonts w:eastAsia="Times New Roman" w:cs="Times New Roman"/>
          <w:color w:val="000000"/>
          <w:szCs w:val="24"/>
          <w:lang w:eastAsia="ru-RU"/>
        </w:rPr>
        <w:t>енных действий или</w:t>
      </w:r>
      <w:proofErr w:type="gramEnd"/>
      <w:r w:rsidR="008C3F5D" w:rsidRPr="00AF0BFA">
        <w:rPr>
          <w:rFonts w:eastAsia="Times New Roman" w:cs="Times New Roman"/>
          <w:color w:val="000000"/>
          <w:szCs w:val="24"/>
          <w:lang w:eastAsia="ru-RU"/>
        </w:rPr>
        <w:t xml:space="preserve"> вследствие этих действий.</w:t>
      </w:r>
    </w:p>
    <w:p w:rsidR="008C3F5D" w:rsidRPr="003E3D0F" w:rsidRDefault="008C3F5D" w:rsidP="00C66ED6">
      <w:pPr>
        <w:spacing w:line="269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Комиссия подчиняется главе администра</w:t>
      </w:r>
      <w:r w:rsidR="008F13DA">
        <w:rPr>
          <w:rFonts w:eastAsia="Times New Roman" w:cs="Times New Roman"/>
          <w:color w:val="000000"/>
          <w:szCs w:val="24"/>
          <w:lang w:eastAsia="ru-RU"/>
        </w:rPr>
        <w:t>ции</w:t>
      </w:r>
      <w:r w:rsidR="008F13DA" w:rsidRPr="008F13D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F13DA">
        <w:rPr>
          <w:rFonts w:eastAsia="Times New Roman" w:cs="Times New Roman"/>
          <w:color w:val="000000"/>
          <w:szCs w:val="24"/>
          <w:lang w:eastAsia="ru-RU"/>
        </w:rPr>
        <w:t>Трубникоборского сельского поселения  Тосненского</w:t>
      </w:r>
      <w:r w:rsidR="008F13DA" w:rsidRPr="00AF0BFA">
        <w:rPr>
          <w:rFonts w:eastAsia="Times New Roman" w:cs="Times New Roman"/>
          <w:color w:val="000000"/>
          <w:szCs w:val="24"/>
          <w:lang w:eastAsia="ru-RU"/>
        </w:rPr>
        <w:t xml:space="preserve"> район</w:t>
      </w:r>
      <w:r w:rsidR="008F13DA">
        <w:rPr>
          <w:rFonts w:eastAsia="Times New Roman" w:cs="Times New Roman"/>
          <w:color w:val="000000"/>
          <w:szCs w:val="24"/>
          <w:lang w:eastAsia="ru-RU"/>
        </w:rPr>
        <w:t>а</w:t>
      </w:r>
      <w:r w:rsidR="008F13DA" w:rsidRPr="00AF0BFA">
        <w:rPr>
          <w:rFonts w:eastAsia="Times New Roman" w:cs="Times New Roman"/>
          <w:color w:val="000000"/>
          <w:szCs w:val="24"/>
          <w:lang w:eastAsia="ru-RU"/>
        </w:rPr>
        <w:t xml:space="preserve"> Ленинградской области</w:t>
      </w:r>
      <w:proofErr w:type="gramStart"/>
      <w:r w:rsidR="008F13D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3E3D0F">
        <w:rPr>
          <w:rFonts w:eastAsia="Times New Roman" w:cs="Times New Roman"/>
          <w:color w:val="000000"/>
          <w:szCs w:val="24"/>
          <w:lang w:eastAsia="ru-RU"/>
        </w:rPr>
        <w:t>,</w:t>
      </w:r>
      <w:proofErr w:type="gram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410C4C">
        <w:rPr>
          <w:rFonts w:eastAsia="Times New Roman" w:cs="Times New Roman"/>
          <w:color w:val="000000"/>
          <w:szCs w:val="24"/>
          <w:lang w:eastAsia="ru-RU"/>
        </w:rPr>
        <w:t xml:space="preserve">которой </w:t>
      </w:r>
      <w:r w:rsidRPr="003E3D0F">
        <w:rPr>
          <w:rFonts w:eastAsia="Times New Roman" w:cs="Times New Roman"/>
          <w:color w:val="000000"/>
          <w:szCs w:val="24"/>
          <w:lang w:eastAsia="ru-RU"/>
        </w:rPr>
        <w:t>явля</w:t>
      </w:r>
      <w:r w:rsidR="00410C4C">
        <w:rPr>
          <w:rFonts w:eastAsia="Times New Roman" w:cs="Times New Roman"/>
          <w:color w:val="000000"/>
          <w:szCs w:val="24"/>
          <w:lang w:eastAsia="ru-RU"/>
        </w:rPr>
        <w:t>ется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руководителем гражда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н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ской обороны, и осуществляет руководство </w:t>
      </w:r>
      <w:proofErr w:type="spellStart"/>
      <w:r w:rsidR="00410C4C">
        <w:rPr>
          <w:rFonts w:eastAsia="Times New Roman" w:cs="Times New Roman"/>
          <w:color w:val="000000"/>
          <w:szCs w:val="24"/>
          <w:lang w:eastAsia="ru-RU"/>
        </w:rPr>
        <w:t>эвакоприемны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ми</w:t>
      </w:r>
      <w:proofErr w:type="spell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мероприятиями в военное время. В мирное время председатель </w:t>
      </w:r>
      <w:r w:rsidR="00410C4C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входит в состав </w:t>
      </w:r>
      <w:r w:rsidR="00410C4C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по предупр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е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ждению и ликвидации чрезвычайных ситуаций и обеспечению пожарной безопасно</w:t>
      </w:r>
      <w:r w:rsidR="008F13DA">
        <w:rPr>
          <w:rFonts w:eastAsia="Times New Roman" w:cs="Times New Roman"/>
          <w:color w:val="000000"/>
          <w:szCs w:val="24"/>
          <w:lang w:eastAsia="ru-RU"/>
        </w:rPr>
        <w:t>сти</w:t>
      </w:r>
      <w:r w:rsidR="008F13DA" w:rsidRPr="008F13D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F13DA">
        <w:rPr>
          <w:rFonts w:eastAsia="Times New Roman" w:cs="Times New Roman"/>
          <w:color w:val="000000"/>
          <w:szCs w:val="24"/>
          <w:lang w:eastAsia="ru-RU"/>
        </w:rPr>
        <w:t>Трубникоборского сельского поселения  Тосненского</w:t>
      </w:r>
      <w:r w:rsidR="008F13DA" w:rsidRPr="00AF0BFA">
        <w:rPr>
          <w:rFonts w:eastAsia="Times New Roman" w:cs="Times New Roman"/>
          <w:color w:val="000000"/>
          <w:szCs w:val="24"/>
          <w:lang w:eastAsia="ru-RU"/>
        </w:rPr>
        <w:t xml:space="preserve"> район</w:t>
      </w:r>
      <w:r w:rsidR="008F13DA">
        <w:rPr>
          <w:rFonts w:eastAsia="Times New Roman" w:cs="Times New Roman"/>
          <w:color w:val="000000"/>
          <w:szCs w:val="24"/>
          <w:lang w:eastAsia="ru-RU"/>
        </w:rPr>
        <w:t>а</w:t>
      </w:r>
      <w:r w:rsidR="008F13DA" w:rsidRPr="00AF0BFA">
        <w:rPr>
          <w:rFonts w:eastAsia="Times New Roman" w:cs="Times New Roman"/>
          <w:color w:val="000000"/>
          <w:szCs w:val="24"/>
          <w:lang w:eastAsia="ru-RU"/>
        </w:rPr>
        <w:t xml:space="preserve"> Ленинградской области</w:t>
      </w:r>
      <w:r w:rsidR="008F13D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и выполняет ее решения по организации и проведению </w:t>
      </w:r>
      <w:proofErr w:type="spellStart"/>
      <w:r w:rsidR="0003415C">
        <w:rPr>
          <w:rFonts w:eastAsia="Times New Roman" w:cs="Times New Roman"/>
          <w:color w:val="000000"/>
          <w:szCs w:val="24"/>
          <w:lang w:eastAsia="ru-RU"/>
        </w:rPr>
        <w:t>эвакоприемных</w:t>
      </w:r>
      <w:proofErr w:type="spell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мероприятий при угрозе и возникновении чрезвычайных ситуаций.</w:t>
      </w:r>
    </w:p>
    <w:p w:rsidR="008C3F5D" w:rsidRPr="003E3D0F" w:rsidRDefault="008C3F5D" w:rsidP="00C66ED6">
      <w:pPr>
        <w:spacing w:line="269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Комиссия в своей деятельности руководствуется законодательством Российской Ф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е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дерации, </w:t>
      </w:r>
      <w:r w:rsidR="00410C4C">
        <w:rPr>
          <w:rFonts w:eastAsia="Times New Roman" w:cs="Times New Roman"/>
          <w:color w:val="000000"/>
          <w:szCs w:val="24"/>
          <w:lang w:eastAsia="ru-RU"/>
        </w:rPr>
        <w:t>документами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Министра Российской Федерации по делам гражданской обороны, чрезвычайным ситуациям и ликвидации последствий стихийных бедствий, областными законами, постановлениями и распоряжениями Правительства Ленинградской об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>ласти, постановлениями и распоряжениями Губернатора Ленинградской области, постановлен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>ями и распоря</w:t>
      </w:r>
      <w:r w:rsidR="008F13DA">
        <w:rPr>
          <w:rFonts w:eastAsia="Times New Roman" w:cs="Times New Roman"/>
          <w:color w:val="000000"/>
          <w:szCs w:val="24"/>
          <w:lang w:eastAsia="ru-RU"/>
        </w:rPr>
        <w:t>жениями администрации</w:t>
      </w:r>
      <w:r w:rsidR="008F13DA" w:rsidRPr="008F13D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F13DA">
        <w:rPr>
          <w:rFonts w:eastAsia="Times New Roman" w:cs="Times New Roman"/>
          <w:color w:val="000000"/>
          <w:szCs w:val="24"/>
          <w:lang w:eastAsia="ru-RU"/>
        </w:rPr>
        <w:t>Трубникоборского сельского поселения  Тосне</w:t>
      </w:r>
      <w:r w:rsidR="008F13DA">
        <w:rPr>
          <w:rFonts w:eastAsia="Times New Roman" w:cs="Times New Roman"/>
          <w:color w:val="000000"/>
          <w:szCs w:val="24"/>
          <w:lang w:eastAsia="ru-RU"/>
        </w:rPr>
        <w:t>н</w:t>
      </w:r>
      <w:r w:rsidR="008F13DA">
        <w:rPr>
          <w:rFonts w:eastAsia="Times New Roman" w:cs="Times New Roman"/>
          <w:color w:val="000000"/>
          <w:szCs w:val="24"/>
          <w:lang w:eastAsia="ru-RU"/>
        </w:rPr>
        <w:t>ского</w:t>
      </w:r>
      <w:r w:rsidR="008F13DA" w:rsidRPr="00AF0BFA">
        <w:rPr>
          <w:rFonts w:eastAsia="Times New Roman" w:cs="Times New Roman"/>
          <w:color w:val="000000"/>
          <w:szCs w:val="24"/>
          <w:lang w:eastAsia="ru-RU"/>
        </w:rPr>
        <w:t xml:space="preserve"> район</w:t>
      </w:r>
      <w:r w:rsidR="008F13DA">
        <w:rPr>
          <w:rFonts w:eastAsia="Times New Roman" w:cs="Times New Roman"/>
          <w:color w:val="000000"/>
          <w:szCs w:val="24"/>
          <w:lang w:eastAsia="ru-RU"/>
        </w:rPr>
        <w:t>а</w:t>
      </w:r>
      <w:r w:rsidR="008F13DA" w:rsidRPr="00AF0BFA">
        <w:rPr>
          <w:rFonts w:eastAsia="Times New Roman" w:cs="Times New Roman"/>
          <w:color w:val="000000"/>
          <w:szCs w:val="24"/>
          <w:lang w:eastAsia="ru-RU"/>
        </w:rPr>
        <w:t xml:space="preserve"> Ленинградской области</w:t>
      </w:r>
      <w:proofErr w:type="gramStart"/>
      <w:r w:rsidR="008F13D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3E3D0F">
        <w:rPr>
          <w:rFonts w:eastAsia="Times New Roman" w:cs="Times New Roman"/>
          <w:color w:val="000000"/>
          <w:szCs w:val="24"/>
          <w:lang w:eastAsia="ru-RU"/>
        </w:rPr>
        <w:t>,</w:t>
      </w:r>
      <w:proofErr w:type="gram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настоящим Положением и осуществляет свою де</w:t>
      </w:r>
      <w:r w:rsidRPr="003E3D0F">
        <w:rPr>
          <w:rFonts w:eastAsia="Times New Roman" w:cs="Times New Roman"/>
          <w:color w:val="000000"/>
          <w:szCs w:val="24"/>
          <w:lang w:eastAsia="ru-RU"/>
        </w:rPr>
        <w:t>я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тельность во взаимодействии с </w:t>
      </w:r>
      <w:r w:rsidR="00410C4C">
        <w:rPr>
          <w:rFonts w:eastAsia="Times New Roman" w:cs="Times New Roman"/>
          <w:color w:val="000000"/>
          <w:szCs w:val="24"/>
          <w:lang w:eastAsia="ru-RU"/>
        </w:rPr>
        <w:t xml:space="preserve">эвакуационной комиссией Ленинградской области, </w:t>
      </w:r>
      <w:r w:rsidR="00AF0BFA" w:rsidRPr="003E3D0F">
        <w:rPr>
          <w:rFonts w:eastAsia="Times New Roman" w:cs="Times New Roman"/>
          <w:color w:val="000000"/>
          <w:szCs w:val="24"/>
          <w:lang w:eastAsia="ru-RU"/>
        </w:rPr>
        <w:t>моб</w:t>
      </w:r>
      <w:r w:rsidR="00AF0BFA" w:rsidRPr="003E3D0F">
        <w:rPr>
          <w:rFonts w:eastAsia="Times New Roman" w:cs="Times New Roman"/>
          <w:color w:val="000000"/>
          <w:szCs w:val="24"/>
          <w:lang w:eastAsia="ru-RU"/>
        </w:rPr>
        <w:t>и</w:t>
      </w:r>
      <w:r w:rsidR="00AF0BFA" w:rsidRPr="003E3D0F">
        <w:rPr>
          <w:rFonts w:eastAsia="Times New Roman" w:cs="Times New Roman"/>
          <w:color w:val="000000"/>
          <w:szCs w:val="24"/>
          <w:lang w:eastAsia="ru-RU"/>
        </w:rPr>
        <w:t>лизационным управлением Ленинградской области,</w:t>
      </w:r>
      <w:r w:rsidR="00AF0BF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Главным управлением МЧС России по Ленинградской области, эвакуационными комиссиями субъектов Российской Федер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а</w:t>
      </w:r>
      <w:r w:rsidRPr="003E3D0F">
        <w:rPr>
          <w:rFonts w:eastAsia="Times New Roman" w:cs="Times New Roman"/>
          <w:color w:val="000000"/>
          <w:szCs w:val="24"/>
          <w:lang w:eastAsia="ru-RU"/>
        </w:rPr>
        <w:t>ции Северо-Западного региона, отраслевыми органами исполнительной власти Лени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н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градской области, организациями и учреждениями (независимо от форм собственности), обеспечивающими эвакуационные мероприятия, </w:t>
      </w:r>
      <w:r w:rsidR="00C66ED6">
        <w:rPr>
          <w:rFonts w:eastAsia="Times New Roman" w:cs="Times New Roman"/>
          <w:color w:val="000000"/>
          <w:szCs w:val="24"/>
          <w:lang w:eastAsia="ru-RU"/>
        </w:rPr>
        <w:t>о</w:t>
      </w:r>
      <w:r w:rsidRPr="003E3D0F">
        <w:rPr>
          <w:rFonts w:eastAsia="Times New Roman" w:cs="Times New Roman"/>
          <w:color w:val="000000"/>
          <w:szCs w:val="24"/>
          <w:lang w:eastAsia="ru-RU"/>
        </w:rPr>
        <w:t>рганами военного управления.</w:t>
      </w:r>
    </w:p>
    <w:p w:rsidR="008C3F5D" w:rsidRPr="003E3D0F" w:rsidRDefault="00AF0BFA" w:rsidP="00AF0BFA">
      <w:pPr>
        <w:tabs>
          <w:tab w:val="left" w:pos="1048"/>
        </w:tabs>
        <w:spacing w:line="269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F0BFA">
        <w:rPr>
          <w:rFonts w:eastAsia="Times New Roman" w:cs="Times New Roman"/>
          <w:b/>
          <w:color w:val="000000"/>
          <w:szCs w:val="24"/>
          <w:lang w:eastAsia="ru-RU"/>
        </w:rPr>
        <w:t>1.3.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Состав </w:t>
      </w:r>
      <w:r w:rsidR="00410C4C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 формируется председателем </w:t>
      </w:r>
      <w:r w:rsidR="00410C4C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 из числа </w:t>
      </w:r>
      <w:r w:rsidR="00C66ED6">
        <w:rPr>
          <w:rFonts w:eastAsia="Times New Roman" w:cs="Times New Roman"/>
          <w:color w:val="000000"/>
          <w:szCs w:val="24"/>
          <w:lang w:eastAsia="ru-RU"/>
        </w:rPr>
        <w:t>сотрудников</w:t>
      </w:r>
      <w:r w:rsidR="008F13DA">
        <w:rPr>
          <w:rFonts w:eastAsia="Times New Roman" w:cs="Times New Roman"/>
          <w:color w:val="000000"/>
          <w:szCs w:val="24"/>
          <w:lang w:eastAsia="ru-RU"/>
        </w:rPr>
        <w:t xml:space="preserve"> администрации Трубникоборского сельского поселения  Тосненского</w:t>
      </w:r>
      <w:r w:rsidR="008F13DA" w:rsidRPr="00AF0BFA">
        <w:rPr>
          <w:rFonts w:eastAsia="Times New Roman" w:cs="Times New Roman"/>
          <w:color w:val="000000"/>
          <w:szCs w:val="24"/>
          <w:lang w:eastAsia="ru-RU"/>
        </w:rPr>
        <w:t xml:space="preserve"> район</w:t>
      </w:r>
      <w:r w:rsidR="008F13DA">
        <w:rPr>
          <w:rFonts w:eastAsia="Times New Roman" w:cs="Times New Roman"/>
          <w:color w:val="000000"/>
          <w:szCs w:val="24"/>
          <w:lang w:eastAsia="ru-RU"/>
        </w:rPr>
        <w:t>а</w:t>
      </w:r>
      <w:r w:rsidR="008F13DA" w:rsidRPr="00AF0BFA">
        <w:rPr>
          <w:rFonts w:eastAsia="Times New Roman" w:cs="Times New Roman"/>
          <w:color w:val="000000"/>
          <w:szCs w:val="24"/>
          <w:lang w:eastAsia="ru-RU"/>
        </w:rPr>
        <w:t xml:space="preserve"> Ленингра</w:t>
      </w:r>
      <w:r w:rsidR="008F13DA" w:rsidRPr="00AF0BFA">
        <w:rPr>
          <w:rFonts w:eastAsia="Times New Roman" w:cs="Times New Roman"/>
          <w:color w:val="000000"/>
          <w:szCs w:val="24"/>
          <w:lang w:eastAsia="ru-RU"/>
        </w:rPr>
        <w:t>д</w:t>
      </w:r>
      <w:r w:rsidR="008F13DA" w:rsidRPr="00AF0BFA">
        <w:rPr>
          <w:rFonts w:eastAsia="Times New Roman" w:cs="Times New Roman"/>
          <w:color w:val="000000"/>
          <w:szCs w:val="24"/>
          <w:lang w:eastAsia="ru-RU"/>
        </w:rPr>
        <w:t>ской области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 с привлечением представителей предприятий, учреждений, транспортных и воинских организаций, обеспечивающих проведение </w:t>
      </w:r>
      <w:proofErr w:type="spellStart"/>
      <w:r w:rsidR="0003415C">
        <w:rPr>
          <w:rFonts w:eastAsia="Times New Roman" w:cs="Times New Roman"/>
          <w:color w:val="000000"/>
          <w:szCs w:val="24"/>
          <w:lang w:eastAsia="ru-RU"/>
        </w:rPr>
        <w:t>эвакоприемных</w:t>
      </w:r>
      <w:proofErr w:type="spellEnd"/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 мероприятий.</w:t>
      </w:r>
    </w:p>
    <w:p w:rsidR="008C3F5D" w:rsidRDefault="008C3F5D" w:rsidP="00C66ED6">
      <w:pPr>
        <w:spacing w:line="274" w:lineRule="exact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Организационная структура, персональный состав утверждается главой администр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а</w:t>
      </w:r>
      <w:r w:rsidR="008F13DA">
        <w:rPr>
          <w:rFonts w:eastAsia="Times New Roman" w:cs="Times New Roman"/>
          <w:color w:val="000000"/>
          <w:szCs w:val="24"/>
          <w:lang w:eastAsia="ru-RU"/>
        </w:rPr>
        <w:t>ции Трубникоборского сельского поселения  Тосненского</w:t>
      </w:r>
      <w:r w:rsidR="008F13DA" w:rsidRPr="00AF0BFA">
        <w:rPr>
          <w:rFonts w:eastAsia="Times New Roman" w:cs="Times New Roman"/>
          <w:color w:val="000000"/>
          <w:szCs w:val="24"/>
          <w:lang w:eastAsia="ru-RU"/>
        </w:rPr>
        <w:t xml:space="preserve"> район</w:t>
      </w:r>
      <w:r w:rsidR="008F13DA">
        <w:rPr>
          <w:rFonts w:eastAsia="Times New Roman" w:cs="Times New Roman"/>
          <w:color w:val="000000"/>
          <w:szCs w:val="24"/>
          <w:lang w:eastAsia="ru-RU"/>
        </w:rPr>
        <w:t>а</w:t>
      </w:r>
      <w:r w:rsidR="008F13DA" w:rsidRPr="00AF0BFA">
        <w:rPr>
          <w:rFonts w:eastAsia="Times New Roman" w:cs="Times New Roman"/>
          <w:color w:val="000000"/>
          <w:szCs w:val="24"/>
          <w:lang w:eastAsia="ru-RU"/>
        </w:rPr>
        <w:t xml:space="preserve"> Ленинградской области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66ED6" w:rsidRDefault="00C66ED6" w:rsidP="00C66ED6">
      <w:pPr>
        <w:spacing w:line="274" w:lineRule="exact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66ED6" w:rsidRDefault="00C66ED6" w:rsidP="00C66ED6">
      <w:pPr>
        <w:spacing w:line="274" w:lineRule="exact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8C3F5D" w:rsidRPr="003E3D0F" w:rsidRDefault="00837B6C" w:rsidP="00AF0BFA">
      <w:pPr>
        <w:tabs>
          <w:tab w:val="left" w:pos="0"/>
          <w:tab w:val="left" w:pos="851"/>
          <w:tab w:val="left" w:pos="993"/>
        </w:tabs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lastRenderedPageBreak/>
        <w:t>1</w:t>
      </w:r>
      <w:r w:rsidR="00AF0BFA" w:rsidRPr="00AF0BFA">
        <w:rPr>
          <w:rFonts w:eastAsia="Times New Roman" w:cs="Times New Roman"/>
          <w:b/>
          <w:color w:val="000000"/>
          <w:szCs w:val="24"/>
          <w:lang w:eastAsia="ru-RU"/>
        </w:rPr>
        <w:t>.4.</w:t>
      </w:r>
      <w:r w:rsidR="00AF0BF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Председателем </w:t>
      </w:r>
      <w:r w:rsidR="00410C4C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 назнач</w:t>
      </w:r>
      <w:r w:rsidR="007E014E">
        <w:rPr>
          <w:rFonts w:eastAsia="Times New Roman" w:cs="Times New Roman"/>
          <w:color w:val="000000"/>
          <w:szCs w:val="24"/>
          <w:lang w:eastAsia="ru-RU"/>
        </w:rPr>
        <w:t>ается начальник сектора по управлению мун</w:t>
      </w:r>
      <w:r w:rsidR="007E014E">
        <w:rPr>
          <w:rFonts w:eastAsia="Times New Roman" w:cs="Times New Roman"/>
          <w:color w:val="000000"/>
          <w:szCs w:val="24"/>
          <w:lang w:eastAsia="ru-RU"/>
        </w:rPr>
        <w:t>и</w:t>
      </w:r>
      <w:r w:rsidR="007E014E">
        <w:rPr>
          <w:rFonts w:eastAsia="Times New Roman" w:cs="Times New Roman"/>
          <w:color w:val="000000"/>
          <w:szCs w:val="24"/>
          <w:lang w:eastAsia="ru-RU"/>
        </w:rPr>
        <w:t>ципальным имуществом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 администра</w:t>
      </w:r>
      <w:r w:rsidR="007E014E">
        <w:rPr>
          <w:rFonts w:eastAsia="Times New Roman" w:cs="Times New Roman"/>
          <w:color w:val="000000"/>
          <w:szCs w:val="24"/>
          <w:lang w:eastAsia="ru-RU"/>
        </w:rPr>
        <w:t>ции Трубникоборского сельского поселения  Тосне</w:t>
      </w:r>
      <w:r w:rsidR="007E014E">
        <w:rPr>
          <w:rFonts w:eastAsia="Times New Roman" w:cs="Times New Roman"/>
          <w:color w:val="000000"/>
          <w:szCs w:val="24"/>
          <w:lang w:eastAsia="ru-RU"/>
        </w:rPr>
        <w:t>н</w:t>
      </w:r>
      <w:r w:rsidR="007E014E">
        <w:rPr>
          <w:rFonts w:eastAsia="Times New Roman" w:cs="Times New Roman"/>
          <w:color w:val="000000"/>
          <w:szCs w:val="24"/>
          <w:lang w:eastAsia="ru-RU"/>
        </w:rPr>
        <w:t>ского</w:t>
      </w:r>
      <w:r w:rsidR="007E014E" w:rsidRPr="00AF0BFA">
        <w:rPr>
          <w:rFonts w:eastAsia="Times New Roman" w:cs="Times New Roman"/>
          <w:color w:val="000000"/>
          <w:szCs w:val="24"/>
          <w:lang w:eastAsia="ru-RU"/>
        </w:rPr>
        <w:t xml:space="preserve"> район</w:t>
      </w:r>
      <w:r w:rsidR="007E014E">
        <w:rPr>
          <w:rFonts w:eastAsia="Times New Roman" w:cs="Times New Roman"/>
          <w:color w:val="000000"/>
          <w:szCs w:val="24"/>
          <w:lang w:eastAsia="ru-RU"/>
        </w:rPr>
        <w:t>а</w:t>
      </w:r>
      <w:r w:rsidR="007E014E" w:rsidRPr="00AF0BFA">
        <w:rPr>
          <w:rFonts w:eastAsia="Times New Roman" w:cs="Times New Roman"/>
          <w:color w:val="000000"/>
          <w:szCs w:val="24"/>
          <w:lang w:eastAsia="ru-RU"/>
        </w:rPr>
        <w:t xml:space="preserve"> Ленинградской области</w:t>
      </w:r>
      <w:proofErr w:type="gramStart"/>
      <w:r w:rsidR="007E014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>.</w:t>
      </w:r>
      <w:proofErr w:type="gramEnd"/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 Он несет персональную ответственность за выпо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>л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>нение возложенных на комиссию задач и функций мирного и военного времени.</w:t>
      </w:r>
    </w:p>
    <w:p w:rsidR="007E014E" w:rsidRDefault="008C3F5D" w:rsidP="007E014E">
      <w:pPr>
        <w:spacing w:line="274" w:lineRule="exact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Заместителем председателя </w:t>
      </w:r>
      <w:r w:rsidR="00C66C56">
        <w:rPr>
          <w:rFonts w:eastAsia="Times New Roman" w:cs="Times New Roman"/>
          <w:color w:val="000000"/>
          <w:szCs w:val="24"/>
          <w:lang w:eastAsia="ru-RU"/>
        </w:rPr>
        <w:t>к</w:t>
      </w:r>
      <w:r w:rsidR="00410C4C">
        <w:rPr>
          <w:rFonts w:eastAsia="Times New Roman" w:cs="Times New Roman"/>
          <w:color w:val="000000"/>
          <w:szCs w:val="24"/>
          <w:lang w:eastAsia="ru-RU"/>
        </w:rPr>
        <w:t>омиссии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назначается </w:t>
      </w:r>
      <w:r w:rsidR="007E014E">
        <w:rPr>
          <w:rFonts w:eastAsia="Times New Roman" w:cs="Times New Roman"/>
          <w:color w:val="000000"/>
          <w:szCs w:val="24"/>
          <w:lang w:eastAsia="ru-RU"/>
        </w:rPr>
        <w:t>уполномоченный по решению в</w:t>
      </w:r>
      <w:r w:rsidR="007E014E">
        <w:rPr>
          <w:rFonts w:eastAsia="Times New Roman" w:cs="Times New Roman"/>
          <w:color w:val="000000"/>
          <w:szCs w:val="24"/>
          <w:lang w:eastAsia="ru-RU"/>
        </w:rPr>
        <w:t>о</w:t>
      </w:r>
      <w:r w:rsidR="007E014E">
        <w:rPr>
          <w:rFonts w:eastAsia="Times New Roman" w:cs="Times New Roman"/>
          <w:color w:val="000000"/>
          <w:szCs w:val="24"/>
          <w:lang w:eastAsia="ru-RU"/>
        </w:rPr>
        <w:t>просов ГО и ЧС администрации Трубникоборского сельского поселения  Тосненского</w:t>
      </w:r>
      <w:r w:rsidR="007E014E" w:rsidRPr="00AF0BFA">
        <w:rPr>
          <w:rFonts w:eastAsia="Times New Roman" w:cs="Times New Roman"/>
          <w:color w:val="000000"/>
          <w:szCs w:val="24"/>
          <w:lang w:eastAsia="ru-RU"/>
        </w:rPr>
        <w:t xml:space="preserve"> район</w:t>
      </w:r>
      <w:r w:rsidR="007E014E">
        <w:rPr>
          <w:rFonts w:eastAsia="Times New Roman" w:cs="Times New Roman"/>
          <w:color w:val="000000"/>
          <w:szCs w:val="24"/>
          <w:lang w:eastAsia="ru-RU"/>
        </w:rPr>
        <w:t>а</w:t>
      </w:r>
      <w:r w:rsidR="007E014E" w:rsidRPr="00AF0BFA">
        <w:rPr>
          <w:rFonts w:eastAsia="Times New Roman" w:cs="Times New Roman"/>
          <w:color w:val="000000"/>
          <w:szCs w:val="24"/>
          <w:lang w:eastAsia="ru-RU"/>
        </w:rPr>
        <w:t xml:space="preserve"> Ленинградской области</w:t>
      </w:r>
      <w:r w:rsidR="007E014E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8C3F5D" w:rsidRPr="003E3D0F" w:rsidRDefault="00AF0BFA" w:rsidP="007E014E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F0BFA">
        <w:rPr>
          <w:rFonts w:eastAsia="Times New Roman" w:cs="Times New Roman"/>
          <w:b/>
          <w:color w:val="000000"/>
          <w:szCs w:val="24"/>
          <w:lang w:eastAsia="ru-RU"/>
        </w:rPr>
        <w:t>1.5.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 Функциональные обязанности председателя</w:t>
      </w:r>
      <w:r w:rsidR="007E014E">
        <w:rPr>
          <w:rFonts w:eastAsia="Times New Roman" w:cs="Times New Roman"/>
          <w:color w:val="000000"/>
          <w:szCs w:val="24"/>
          <w:lang w:eastAsia="ru-RU"/>
        </w:rPr>
        <w:t>, заместителя, секретаря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410C4C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="008C3F5D" w:rsidRPr="003E3D0F">
        <w:rPr>
          <w:rFonts w:eastAsia="Times New Roman" w:cs="Times New Roman"/>
          <w:color w:val="000000"/>
          <w:szCs w:val="24"/>
          <w:lang w:eastAsia="ru-RU"/>
        </w:rPr>
        <w:t>разрабатываются</w:t>
      </w:r>
      <w:proofErr w:type="gramEnd"/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  утверждаются </w:t>
      </w:r>
      <w:r w:rsidR="007E014E">
        <w:rPr>
          <w:rFonts w:eastAsia="Times New Roman" w:cs="Times New Roman"/>
          <w:color w:val="000000"/>
          <w:szCs w:val="24"/>
          <w:lang w:eastAsia="ru-RU"/>
        </w:rPr>
        <w:t>постановлением администрации Трубникоборского сел</w:t>
      </w:r>
      <w:r w:rsidR="007E014E">
        <w:rPr>
          <w:rFonts w:eastAsia="Times New Roman" w:cs="Times New Roman"/>
          <w:color w:val="000000"/>
          <w:szCs w:val="24"/>
          <w:lang w:eastAsia="ru-RU"/>
        </w:rPr>
        <w:t>ь</w:t>
      </w:r>
      <w:r w:rsidR="007E014E">
        <w:rPr>
          <w:rFonts w:eastAsia="Times New Roman" w:cs="Times New Roman"/>
          <w:color w:val="000000"/>
          <w:szCs w:val="24"/>
          <w:lang w:eastAsia="ru-RU"/>
        </w:rPr>
        <w:t>ского поселения  Тосненского</w:t>
      </w:r>
      <w:r w:rsidR="007E014E" w:rsidRPr="00AF0BFA">
        <w:rPr>
          <w:rFonts w:eastAsia="Times New Roman" w:cs="Times New Roman"/>
          <w:color w:val="000000"/>
          <w:szCs w:val="24"/>
          <w:lang w:eastAsia="ru-RU"/>
        </w:rPr>
        <w:t xml:space="preserve"> район</w:t>
      </w:r>
      <w:r w:rsidR="007E014E">
        <w:rPr>
          <w:rFonts w:eastAsia="Times New Roman" w:cs="Times New Roman"/>
          <w:color w:val="000000"/>
          <w:szCs w:val="24"/>
          <w:lang w:eastAsia="ru-RU"/>
        </w:rPr>
        <w:t>а</w:t>
      </w:r>
      <w:r w:rsidR="007E014E" w:rsidRPr="00AF0BFA">
        <w:rPr>
          <w:rFonts w:eastAsia="Times New Roman" w:cs="Times New Roman"/>
          <w:color w:val="000000"/>
          <w:szCs w:val="24"/>
          <w:lang w:eastAsia="ru-RU"/>
        </w:rPr>
        <w:t xml:space="preserve"> Ленинградской области</w:t>
      </w:r>
      <w:r w:rsidR="007E014E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66ED6" w:rsidRPr="003E3D0F" w:rsidRDefault="00AF0BFA" w:rsidP="00C66ED6">
      <w:pPr>
        <w:tabs>
          <w:tab w:val="left" w:pos="3402"/>
        </w:tabs>
        <w:spacing w:line="274" w:lineRule="exact"/>
        <w:ind w:left="2977" w:right="3207"/>
        <w:rPr>
          <w:rFonts w:eastAsia="Times New Roman" w:cs="Times New Roman"/>
          <w:szCs w:val="24"/>
          <w:lang w:eastAsia="ru-RU"/>
        </w:rPr>
      </w:pPr>
      <w:r w:rsidRPr="00AF0BFA">
        <w:rPr>
          <w:rFonts w:eastAsia="Times New Roman" w:cs="Times New Roman"/>
          <w:b/>
          <w:color w:val="000000"/>
          <w:szCs w:val="24"/>
          <w:lang w:eastAsia="ru-RU"/>
        </w:rPr>
        <w:t xml:space="preserve">2. </w:t>
      </w:r>
      <w:r w:rsidR="008C3F5D" w:rsidRPr="00AF0BFA">
        <w:rPr>
          <w:rFonts w:eastAsia="Times New Roman" w:cs="Times New Roman"/>
          <w:b/>
          <w:color w:val="000000"/>
          <w:szCs w:val="24"/>
          <w:lang w:eastAsia="ru-RU"/>
        </w:rPr>
        <w:t xml:space="preserve">Задачи </w:t>
      </w:r>
      <w:r w:rsidR="00C66C56" w:rsidRPr="00AF0BFA">
        <w:rPr>
          <w:rFonts w:eastAsia="Times New Roman" w:cs="Times New Roman"/>
          <w:b/>
          <w:color w:val="000000"/>
          <w:szCs w:val="24"/>
          <w:lang w:eastAsia="ru-RU"/>
        </w:rPr>
        <w:t>Ко</w:t>
      </w:r>
      <w:r w:rsidR="00410C4C" w:rsidRPr="00AF0BFA">
        <w:rPr>
          <w:rFonts w:eastAsia="Times New Roman" w:cs="Times New Roman"/>
          <w:b/>
          <w:color w:val="000000"/>
          <w:szCs w:val="24"/>
          <w:lang w:eastAsia="ru-RU"/>
        </w:rPr>
        <w:t>мисси</w:t>
      </w:r>
      <w:r w:rsidR="00C66C56" w:rsidRPr="00AF0BFA">
        <w:rPr>
          <w:rFonts w:eastAsia="Times New Roman" w:cs="Times New Roman"/>
          <w:b/>
          <w:color w:val="000000"/>
          <w:szCs w:val="24"/>
          <w:lang w:eastAsia="ru-RU"/>
        </w:rPr>
        <w:t>и</w:t>
      </w:r>
    </w:p>
    <w:p w:rsidR="008C3F5D" w:rsidRPr="003E3D0F" w:rsidRDefault="008C3F5D" w:rsidP="00D14BD3">
      <w:pPr>
        <w:numPr>
          <w:ilvl w:val="0"/>
          <w:numId w:val="4"/>
        </w:numPr>
        <w:tabs>
          <w:tab w:val="left" w:pos="1066"/>
        </w:tabs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В мирное время (в режиме повседневной деятельности):</w:t>
      </w:r>
    </w:p>
    <w:p w:rsidR="008C3F5D" w:rsidRPr="003E3D0F" w:rsidRDefault="008C3F5D" w:rsidP="00D14BD3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а) разработка и ежегодное уточнение совместно с </w:t>
      </w:r>
      <w:r w:rsidR="00D14BD3">
        <w:rPr>
          <w:rFonts w:eastAsia="Times New Roman" w:cs="Times New Roman"/>
          <w:color w:val="000000"/>
          <w:szCs w:val="24"/>
          <w:lang w:eastAsia="ru-RU"/>
        </w:rPr>
        <w:t>сектором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по безопасности, делам ГО и ЧС администрации муниципального образования Тосненский район Ленинградской области</w:t>
      </w:r>
      <w:r w:rsidR="00C66C56">
        <w:rPr>
          <w:rFonts w:eastAsia="Times New Roman" w:cs="Times New Roman"/>
          <w:color w:val="000000"/>
          <w:szCs w:val="24"/>
          <w:lang w:eastAsia="ru-RU"/>
        </w:rPr>
        <w:t xml:space="preserve"> эвакуационной комиссией Ленинградской области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, Главным управлением МЧС России по Ленинградской области, привлекаемыми для планирования и проведения </w:t>
      </w:r>
      <w:proofErr w:type="spellStart"/>
      <w:r w:rsidR="0003415C">
        <w:rPr>
          <w:rFonts w:eastAsia="Times New Roman" w:cs="Times New Roman"/>
          <w:color w:val="000000"/>
          <w:szCs w:val="24"/>
          <w:lang w:eastAsia="ru-RU"/>
        </w:rPr>
        <w:t>эв</w:t>
      </w:r>
      <w:r w:rsidR="0003415C">
        <w:rPr>
          <w:rFonts w:eastAsia="Times New Roman" w:cs="Times New Roman"/>
          <w:color w:val="000000"/>
          <w:szCs w:val="24"/>
          <w:lang w:eastAsia="ru-RU"/>
        </w:rPr>
        <w:t>а</w:t>
      </w:r>
      <w:r w:rsidR="0003415C">
        <w:rPr>
          <w:rFonts w:eastAsia="Times New Roman" w:cs="Times New Roman"/>
          <w:color w:val="000000"/>
          <w:szCs w:val="24"/>
          <w:lang w:eastAsia="ru-RU"/>
        </w:rPr>
        <w:t>коприемных</w:t>
      </w:r>
      <w:proofErr w:type="spell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мероприятий ведомствами, уч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>реждениями и службами гражданской обороны планов эвакуации населения при пере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>воде гражданской обороны на военное время, при угрозе и возникновении чрезвычай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>ных</w:t>
      </w:r>
      <w:proofErr w:type="gram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ситуаций в мирное время, а также иных докуме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н</w:t>
      </w:r>
      <w:r w:rsidRPr="003E3D0F">
        <w:rPr>
          <w:rFonts w:eastAsia="Times New Roman" w:cs="Times New Roman"/>
          <w:color w:val="000000"/>
          <w:szCs w:val="24"/>
          <w:lang w:eastAsia="ru-RU"/>
        </w:rPr>
        <w:t>т</w:t>
      </w:r>
      <w:r w:rsidR="00F92312" w:rsidRPr="003E3D0F">
        <w:rPr>
          <w:rFonts w:eastAsia="Times New Roman" w:cs="Times New Roman"/>
          <w:color w:val="000000"/>
          <w:szCs w:val="24"/>
          <w:lang w:eastAsia="ru-RU"/>
        </w:rPr>
        <w:t>ов по организации и проведению э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вакуации населения;</w:t>
      </w:r>
    </w:p>
    <w:p w:rsidR="008C3F5D" w:rsidRPr="003E3D0F" w:rsidRDefault="008C3F5D" w:rsidP="00D14BD3">
      <w:pPr>
        <w:spacing w:line="250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б) осуществление </w:t>
      </w:r>
      <w:proofErr w:type="gramStart"/>
      <w:r w:rsidRPr="003E3D0F">
        <w:rPr>
          <w:rFonts w:eastAsia="Times New Roman" w:cs="Times New Roman"/>
          <w:color w:val="000000"/>
          <w:szCs w:val="24"/>
          <w:lang w:eastAsia="ru-RU"/>
        </w:rPr>
        <w:t>контроля за</w:t>
      </w:r>
      <w:proofErr w:type="gram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созданием, комплектованием и подготовкой </w:t>
      </w:r>
      <w:proofErr w:type="spellStart"/>
      <w:r w:rsidR="0003415C">
        <w:rPr>
          <w:rFonts w:eastAsia="Times New Roman" w:cs="Times New Roman"/>
          <w:color w:val="000000"/>
          <w:szCs w:val="24"/>
          <w:lang w:eastAsia="ru-RU"/>
        </w:rPr>
        <w:t>эвакопр</w:t>
      </w:r>
      <w:r w:rsidR="0003415C">
        <w:rPr>
          <w:rFonts w:eastAsia="Times New Roman" w:cs="Times New Roman"/>
          <w:color w:val="000000"/>
          <w:szCs w:val="24"/>
          <w:lang w:eastAsia="ru-RU"/>
        </w:rPr>
        <w:t>и</w:t>
      </w:r>
      <w:r w:rsidR="0003415C">
        <w:rPr>
          <w:rFonts w:eastAsia="Times New Roman" w:cs="Times New Roman"/>
          <w:color w:val="000000"/>
          <w:szCs w:val="24"/>
          <w:lang w:eastAsia="ru-RU"/>
        </w:rPr>
        <w:t>емных</w:t>
      </w:r>
      <w:proofErr w:type="spell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органов;</w:t>
      </w:r>
    </w:p>
    <w:p w:rsidR="008C3F5D" w:rsidRPr="003E3D0F" w:rsidRDefault="008C3F5D" w:rsidP="00D14BD3">
      <w:pPr>
        <w:tabs>
          <w:tab w:val="left" w:pos="304"/>
        </w:tabs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в)</w:t>
      </w:r>
      <w:r w:rsidR="00D14BD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согласование </w:t>
      </w:r>
      <w:r w:rsidR="00AF0BFA">
        <w:rPr>
          <w:rFonts w:eastAsia="Times New Roman" w:cs="Times New Roman"/>
          <w:color w:val="000000"/>
          <w:szCs w:val="24"/>
          <w:lang w:eastAsia="ru-RU"/>
        </w:rPr>
        <w:t xml:space="preserve">с </w:t>
      </w:r>
      <w:r w:rsidR="00C66C56">
        <w:rPr>
          <w:rFonts w:eastAsia="Times New Roman" w:cs="Times New Roman"/>
          <w:color w:val="000000"/>
          <w:szCs w:val="24"/>
          <w:lang w:eastAsia="ru-RU"/>
        </w:rPr>
        <w:t>эвакуационной комиссией Ленинградской области</w:t>
      </w:r>
      <w:r w:rsidR="00AF0BFA">
        <w:rPr>
          <w:rFonts w:eastAsia="Times New Roman" w:cs="Times New Roman"/>
          <w:color w:val="000000"/>
          <w:szCs w:val="24"/>
          <w:lang w:eastAsia="ru-RU"/>
        </w:rPr>
        <w:t>,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Главным управлением МЧС России по Ленинградской области количества и выбор мест для ра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з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вертывания </w:t>
      </w:r>
      <w:r w:rsidR="00D14BD3">
        <w:rPr>
          <w:rFonts w:eastAsia="Times New Roman" w:cs="Times New Roman"/>
          <w:color w:val="000000"/>
          <w:szCs w:val="24"/>
          <w:lang w:eastAsia="ru-RU"/>
        </w:rPr>
        <w:t>приемных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03415C">
        <w:rPr>
          <w:rFonts w:eastAsia="Times New Roman" w:cs="Times New Roman"/>
          <w:color w:val="000000"/>
          <w:szCs w:val="24"/>
          <w:lang w:eastAsia="ru-RU"/>
        </w:rPr>
        <w:t>эвак</w:t>
      </w:r>
      <w:r w:rsidR="00D14BD3">
        <w:rPr>
          <w:rFonts w:eastAsia="Times New Roman" w:cs="Times New Roman"/>
          <w:color w:val="000000"/>
          <w:szCs w:val="24"/>
          <w:lang w:eastAsia="ru-RU"/>
        </w:rPr>
        <w:t>уационных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пунктов, безопасных районов на территории Т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о</w:t>
      </w:r>
      <w:r w:rsidRPr="003E3D0F">
        <w:rPr>
          <w:rFonts w:eastAsia="Times New Roman" w:cs="Times New Roman"/>
          <w:color w:val="000000"/>
          <w:szCs w:val="24"/>
          <w:lang w:eastAsia="ru-RU"/>
        </w:rPr>
        <w:t>сненского района Ленинградской области;</w:t>
      </w:r>
    </w:p>
    <w:p w:rsidR="008C3F5D" w:rsidRPr="003E3D0F" w:rsidRDefault="008C3F5D" w:rsidP="00D14BD3">
      <w:pPr>
        <w:tabs>
          <w:tab w:val="left" w:pos="967"/>
        </w:tabs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г)</w:t>
      </w:r>
      <w:r w:rsidR="00D14BD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3E3D0F"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ходом разработки и корректировки, планов приема и размещения эв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а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куируемого населе</w:t>
      </w:r>
      <w:r w:rsidR="00C33113">
        <w:rPr>
          <w:rFonts w:eastAsia="Times New Roman" w:cs="Times New Roman"/>
          <w:color w:val="000000"/>
          <w:szCs w:val="24"/>
          <w:lang w:eastAsia="ru-RU"/>
        </w:rPr>
        <w:t xml:space="preserve">ния </w:t>
      </w:r>
    </w:p>
    <w:p w:rsidR="008C3F5D" w:rsidRPr="003E3D0F" w:rsidRDefault="00C33113" w:rsidP="00D14BD3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д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>) организация взаимодействия с органами военного управления по вопросам пла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softHyphen/>
        <w:t xml:space="preserve">нирования, обеспечения и проведения </w:t>
      </w:r>
      <w:proofErr w:type="spellStart"/>
      <w:r w:rsidR="0003415C">
        <w:rPr>
          <w:rFonts w:eastAsia="Times New Roman" w:cs="Times New Roman"/>
          <w:color w:val="000000"/>
          <w:szCs w:val="24"/>
          <w:lang w:eastAsia="ru-RU"/>
        </w:rPr>
        <w:t>эвакоприемных</w:t>
      </w:r>
      <w:proofErr w:type="spellEnd"/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 мероприятий;</w:t>
      </w:r>
    </w:p>
    <w:p w:rsidR="00D14BD3" w:rsidRPr="003E3D0F" w:rsidRDefault="00C33113" w:rsidP="00D14BD3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е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>) участие в учениях и тренировках по гражданской обороне и защите</w:t>
      </w:r>
      <w:r w:rsidR="008C3F5D" w:rsidRPr="003E3D0F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>населения от чрезвычайных ситуаций природного и техногенного характера в целях проверки эффе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>к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тивности разработанных планов и приобретения практических навыков по организации и проведению </w:t>
      </w:r>
      <w:proofErr w:type="spellStart"/>
      <w:r w:rsidR="0003415C">
        <w:rPr>
          <w:rFonts w:eastAsia="Times New Roman" w:cs="Times New Roman"/>
          <w:color w:val="000000"/>
          <w:szCs w:val="24"/>
          <w:lang w:eastAsia="ru-RU"/>
        </w:rPr>
        <w:t>эвакоприемных</w:t>
      </w:r>
      <w:proofErr w:type="spellEnd"/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 мероприятий;</w:t>
      </w:r>
    </w:p>
    <w:p w:rsidR="008C3F5D" w:rsidRPr="003E3D0F" w:rsidRDefault="008C3F5D" w:rsidP="00D14BD3">
      <w:pPr>
        <w:numPr>
          <w:ilvl w:val="0"/>
          <w:numId w:val="4"/>
        </w:numPr>
        <w:tabs>
          <w:tab w:val="left" w:pos="1050"/>
        </w:tabs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При переводе гражданской обороны с </w:t>
      </w:r>
      <w:proofErr w:type="gramStart"/>
      <w:r w:rsidRPr="003E3D0F">
        <w:rPr>
          <w:rFonts w:eastAsia="Times New Roman" w:cs="Times New Roman"/>
          <w:color w:val="000000"/>
          <w:szCs w:val="24"/>
          <w:lang w:eastAsia="ru-RU"/>
        </w:rPr>
        <w:t>мирного</w:t>
      </w:r>
      <w:proofErr w:type="gram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на военное положение (в режиме повышенной готовности):</w:t>
      </w:r>
    </w:p>
    <w:p w:rsidR="008C3F5D" w:rsidRPr="003E3D0F" w:rsidRDefault="008C3F5D" w:rsidP="00D14BD3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а) </w:t>
      </w:r>
      <w:proofErr w:type="gramStart"/>
      <w:r w:rsidRPr="003E3D0F"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приведением в готовность </w:t>
      </w:r>
      <w:proofErr w:type="spellStart"/>
      <w:r w:rsidR="0003415C">
        <w:rPr>
          <w:rFonts w:eastAsia="Times New Roman" w:cs="Times New Roman"/>
          <w:color w:val="000000"/>
          <w:szCs w:val="24"/>
          <w:lang w:eastAsia="ru-RU"/>
        </w:rPr>
        <w:t>эвакоприемных</w:t>
      </w:r>
      <w:proofErr w:type="spell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органов, системы опов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е</w:t>
      </w:r>
      <w:r w:rsidRPr="003E3D0F">
        <w:rPr>
          <w:rFonts w:eastAsia="Times New Roman" w:cs="Times New Roman"/>
          <w:color w:val="000000"/>
          <w:szCs w:val="24"/>
          <w:lang w:eastAsia="ru-RU"/>
        </w:rPr>
        <w:t>щения и связи;</w:t>
      </w:r>
    </w:p>
    <w:p w:rsidR="008C3F5D" w:rsidRPr="003E3D0F" w:rsidRDefault="008C3F5D" w:rsidP="00D14BD3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б) уточнение категорий и численности </w:t>
      </w:r>
      <w:r w:rsidR="00D14BD3">
        <w:rPr>
          <w:rFonts w:eastAsia="Times New Roman" w:cs="Times New Roman"/>
          <w:color w:val="000000"/>
          <w:szCs w:val="24"/>
          <w:lang w:eastAsia="ru-RU"/>
        </w:rPr>
        <w:t>принимаемого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населения;</w:t>
      </w:r>
    </w:p>
    <w:p w:rsidR="008C3F5D" w:rsidRPr="003E3D0F" w:rsidRDefault="008C3F5D" w:rsidP="00D14BD3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в) уточнение количественных показателей планов </w:t>
      </w:r>
      <w:r w:rsidR="00D14BD3">
        <w:rPr>
          <w:rFonts w:eastAsia="Times New Roman" w:cs="Times New Roman"/>
          <w:color w:val="000000"/>
          <w:szCs w:val="24"/>
          <w:lang w:eastAsia="ru-RU"/>
        </w:rPr>
        <w:t>приема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населения и порядка пе</w:t>
      </w:r>
      <w:r w:rsidRPr="003E3D0F">
        <w:rPr>
          <w:rFonts w:eastAsia="Times New Roman" w:cs="Times New Roman"/>
          <w:color w:val="000000"/>
          <w:szCs w:val="24"/>
          <w:lang w:eastAsia="ru-RU"/>
        </w:rPr>
        <w:t>р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воочередного жизнеобеспечения;</w:t>
      </w:r>
    </w:p>
    <w:p w:rsidR="008C3F5D" w:rsidRPr="003E3D0F" w:rsidRDefault="008C3F5D" w:rsidP="00D14BD3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г) уточнение совместно с транспортными организациями порядка использования транспорта для вывоза населения </w:t>
      </w:r>
      <w:r w:rsidR="00C66C56">
        <w:rPr>
          <w:rFonts w:eastAsia="Times New Roman" w:cs="Times New Roman"/>
          <w:color w:val="000000"/>
          <w:szCs w:val="24"/>
          <w:lang w:eastAsia="ru-RU"/>
        </w:rPr>
        <w:t xml:space="preserve">с приемных эвакуационных пунктов 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в пункты его ра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з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мещения в безопасных районах;</w:t>
      </w:r>
    </w:p>
    <w:p w:rsidR="008C3F5D" w:rsidRPr="003E3D0F" w:rsidRDefault="008C3F5D" w:rsidP="00D14BD3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д) уточнение порядка вывода </w:t>
      </w:r>
      <w:r w:rsidR="00C66C56">
        <w:rPr>
          <w:rFonts w:eastAsia="Times New Roman" w:cs="Times New Roman"/>
          <w:color w:val="000000"/>
          <w:szCs w:val="24"/>
          <w:lang w:eastAsia="ru-RU"/>
        </w:rPr>
        <w:t xml:space="preserve">с приемных эвакуационных пунктов 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в безопасные ра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й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оны сельскохозяйственных животных, кормов, материальных и культурных ценностей;</w:t>
      </w:r>
    </w:p>
    <w:p w:rsidR="008C3F5D" w:rsidRPr="003E3D0F" w:rsidRDefault="008C3F5D" w:rsidP="00D14BD3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е) уточнение порядка приема, размещения и первоочередного жизнеобеспечения на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>селения в безопасных районах;</w:t>
      </w:r>
    </w:p>
    <w:p w:rsidR="008C3F5D" w:rsidRPr="003E3D0F" w:rsidRDefault="008C3F5D" w:rsidP="00D14BD3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ж) </w:t>
      </w:r>
      <w:proofErr w:type="gramStart"/>
      <w:r w:rsidRPr="003E3D0F"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организацией на территории городских и сельских поселений:</w:t>
      </w:r>
    </w:p>
    <w:p w:rsidR="008C3F5D" w:rsidRPr="003E3D0F" w:rsidRDefault="008C3F5D" w:rsidP="00D14BD3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подготовки к развертыванию приемных </w:t>
      </w:r>
      <w:r w:rsidR="00C66C56">
        <w:rPr>
          <w:rFonts w:eastAsia="Times New Roman" w:cs="Times New Roman"/>
          <w:color w:val="000000"/>
          <w:szCs w:val="24"/>
          <w:lang w:eastAsia="ru-RU"/>
        </w:rPr>
        <w:t xml:space="preserve">эвакуационных 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пунктов, пунктов высадки;</w:t>
      </w:r>
    </w:p>
    <w:p w:rsidR="008C3F5D" w:rsidRPr="003E3D0F" w:rsidRDefault="008C3F5D" w:rsidP="00D14BD3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подготовки транспортных средств к </w:t>
      </w:r>
      <w:proofErr w:type="spellStart"/>
      <w:r w:rsidRPr="003E3D0F">
        <w:rPr>
          <w:rFonts w:eastAsia="Times New Roman" w:cs="Times New Roman"/>
          <w:color w:val="000000"/>
          <w:szCs w:val="24"/>
          <w:lang w:eastAsia="ru-RU"/>
        </w:rPr>
        <w:t>эвак</w:t>
      </w:r>
      <w:r w:rsidR="00C66C56">
        <w:rPr>
          <w:rFonts w:eastAsia="Times New Roman" w:cs="Times New Roman"/>
          <w:color w:val="000000"/>
          <w:szCs w:val="24"/>
          <w:lang w:eastAsia="ru-RU"/>
        </w:rPr>
        <w:t>оприемным</w:t>
      </w:r>
      <w:proofErr w:type="spell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перевозками;</w:t>
      </w:r>
    </w:p>
    <w:p w:rsidR="008C3F5D" w:rsidRPr="003E3D0F" w:rsidRDefault="008C3F5D" w:rsidP="00D14BD3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приведение в готовность имеющихся защитных сооружений, распо</w:t>
      </w:r>
      <w:r w:rsidR="00C33113">
        <w:rPr>
          <w:rFonts w:eastAsia="Times New Roman" w:cs="Times New Roman"/>
          <w:color w:val="000000"/>
          <w:szCs w:val="24"/>
          <w:lang w:eastAsia="ru-RU"/>
        </w:rPr>
        <w:t>ложенных на территории поселения</w:t>
      </w:r>
      <w:r w:rsidRPr="003E3D0F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8C3F5D" w:rsidRPr="003E3D0F" w:rsidRDefault="008C3F5D" w:rsidP="00D14BD3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 выдачи населению средств индивидуальной защиты (по определенной степени го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>товности ГО).</w:t>
      </w:r>
    </w:p>
    <w:p w:rsidR="008C3F5D" w:rsidRPr="003E3D0F" w:rsidRDefault="008C3F5D" w:rsidP="00D14BD3">
      <w:pPr>
        <w:numPr>
          <w:ilvl w:val="0"/>
          <w:numId w:val="6"/>
        </w:numPr>
        <w:tabs>
          <w:tab w:val="left" w:pos="1134"/>
          <w:tab w:val="left" w:pos="1701"/>
        </w:tabs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С получением распоряжения на проведение </w:t>
      </w:r>
      <w:proofErr w:type="spellStart"/>
      <w:r w:rsidRPr="003E3D0F">
        <w:rPr>
          <w:rFonts w:eastAsia="Times New Roman" w:cs="Times New Roman"/>
          <w:color w:val="000000"/>
          <w:szCs w:val="24"/>
          <w:lang w:eastAsia="ru-RU"/>
        </w:rPr>
        <w:t>эвако</w:t>
      </w:r>
      <w:r w:rsidR="00C66C56">
        <w:rPr>
          <w:rFonts w:eastAsia="Times New Roman" w:cs="Times New Roman"/>
          <w:color w:val="000000"/>
          <w:szCs w:val="24"/>
          <w:lang w:eastAsia="ru-RU"/>
        </w:rPr>
        <w:t>приемных</w:t>
      </w:r>
      <w:proofErr w:type="spellEnd"/>
      <w:r w:rsidR="00C66C5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мероприятий:</w:t>
      </w:r>
    </w:p>
    <w:p w:rsidR="008C3F5D" w:rsidRPr="003E3D0F" w:rsidRDefault="008C3F5D" w:rsidP="00D14BD3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довести распоряжение и задачи на проведение </w:t>
      </w:r>
      <w:proofErr w:type="spellStart"/>
      <w:r w:rsidRPr="003E3D0F">
        <w:rPr>
          <w:rFonts w:eastAsia="Times New Roman" w:cs="Times New Roman"/>
          <w:color w:val="000000"/>
          <w:szCs w:val="24"/>
          <w:lang w:eastAsia="ru-RU"/>
        </w:rPr>
        <w:t>эвако</w:t>
      </w:r>
      <w:r w:rsidR="00250DA8">
        <w:rPr>
          <w:rFonts w:eastAsia="Times New Roman" w:cs="Times New Roman"/>
          <w:color w:val="000000"/>
          <w:szCs w:val="24"/>
          <w:lang w:eastAsia="ru-RU"/>
        </w:rPr>
        <w:t>приемных</w:t>
      </w:r>
      <w:proofErr w:type="spellEnd"/>
      <w:r w:rsidR="00250DA8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мероприятий до подчиненных </w:t>
      </w:r>
      <w:proofErr w:type="spellStart"/>
      <w:r w:rsidR="0003415C">
        <w:rPr>
          <w:rFonts w:eastAsia="Times New Roman" w:cs="Times New Roman"/>
          <w:color w:val="000000"/>
          <w:szCs w:val="24"/>
          <w:lang w:eastAsia="ru-RU"/>
        </w:rPr>
        <w:t>эвакоприемных</w:t>
      </w:r>
      <w:proofErr w:type="spell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органов;</w:t>
      </w:r>
    </w:p>
    <w:p w:rsidR="008C3F5D" w:rsidRPr="003E3D0F" w:rsidRDefault="008C3F5D" w:rsidP="00D14BD3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ввести в действие план </w:t>
      </w:r>
      <w:r w:rsidR="00D14BD3">
        <w:rPr>
          <w:rFonts w:eastAsia="Times New Roman" w:cs="Times New Roman"/>
          <w:color w:val="000000"/>
          <w:szCs w:val="24"/>
          <w:lang w:eastAsia="ru-RU"/>
        </w:rPr>
        <w:t>приема эвакуируемого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населения и планы обеспечения </w:t>
      </w:r>
      <w:proofErr w:type="spellStart"/>
      <w:r w:rsidRPr="003E3D0F">
        <w:rPr>
          <w:rFonts w:eastAsia="Times New Roman" w:cs="Times New Roman"/>
          <w:color w:val="000000"/>
          <w:szCs w:val="24"/>
          <w:lang w:eastAsia="ru-RU"/>
        </w:rPr>
        <w:t>эвако</w:t>
      </w:r>
      <w:r w:rsidR="00D14BD3">
        <w:rPr>
          <w:rFonts w:eastAsia="Times New Roman" w:cs="Times New Roman"/>
          <w:color w:val="000000"/>
          <w:szCs w:val="24"/>
          <w:lang w:eastAsia="ru-RU"/>
        </w:rPr>
        <w:t>приемных</w:t>
      </w:r>
      <w:proofErr w:type="spellEnd"/>
      <w:r w:rsidR="00D14BD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мероприятий (по частичной или полной эвакуации);</w:t>
      </w:r>
    </w:p>
    <w:p w:rsidR="008C3F5D" w:rsidRPr="003E3D0F" w:rsidRDefault="008C3F5D" w:rsidP="00D14BD3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организовать </w:t>
      </w:r>
      <w:proofErr w:type="gramStart"/>
      <w:r w:rsidRPr="003E3D0F"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ходом оповещения населения о начале эвакуации</w:t>
      </w:r>
      <w:r w:rsidR="00250DA8">
        <w:rPr>
          <w:rFonts w:eastAsia="Times New Roman" w:cs="Times New Roman"/>
          <w:color w:val="000000"/>
          <w:szCs w:val="24"/>
          <w:lang w:eastAsia="ru-RU"/>
        </w:rPr>
        <w:t xml:space="preserve"> из Санкт-Петербурга</w:t>
      </w:r>
      <w:r w:rsidRPr="003E3D0F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8C3F5D" w:rsidRPr="003E3D0F" w:rsidRDefault="008C3F5D" w:rsidP="00D14BD3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организовать взаимодействие с органами военного командования и соответствую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 xml:space="preserve">щими службами гражданской обороны Тосненского района по вопросам организации, обеспечения и проведения </w:t>
      </w:r>
      <w:proofErr w:type="spellStart"/>
      <w:r w:rsidRPr="003E3D0F">
        <w:rPr>
          <w:rFonts w:eastAsia="Times New Roman" w:cs="Times New Roman"/>
          <w:color w:val="000000"/>
          <w:szCs w:val="24"/>
          <w:lang w:eastAsia="ru-RU"/>
        </w:rPr>
        <w:t>эвакомероприятий</w:t>
      </w:r>
      <w:proofErr w:type="spellEnd"/>
      <w:r w:rsidRPr="003E3D0F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8C3F5D" w:rsidRPr="003E3D0F" w:rsidRDefault="008C3F5D" w:rsidP="00250DA8">
      <w:pPr>
        <w:numPr>
          <w:ilvl w:val="0"/>
          <w:numId w:val="6"/>
        </w:numPr>
        <w:tabs>
          <w:tab w:val="left" w:pos="1134"/>
        </w:tabs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В ходе проведения </w:t>
      </w:r>
      <w:proofErr w:type="spellStart"/>
      <w:r w:rsidR="00C66C56" w:rsidRPr="003E3D0F">
        <w:rPr>
          <w:rFonts w:eastAsia="Times New Roman" w:cs="Times New Roman"/>
          <w:color w:val="000000"/>
          <w:szCs w:val="24"/>
          <w:lang w:eastAsia="ru-RU"/>
        </w:rPr>
        <w:t>эвако</w:t>
      </w:r>
      <w:r w:rsidR="00C66C56">
        <w:rPr>
          <w:rFonts w:eastAsia="Times New Roman" w:cs="Times New Roman"/>
          <w:color w:val="000000"/>
          <w:szCs w:val="24"/>
          <w:lang w:eastAsia="ru-RU"/>
        </w:rPr>
        <w:t>приемных</w:t>
      </w:r>
      <w:proofErr w:type="spellEnd"/>
      <w:r w:rsidR="00C66C56" w:rsidRPr="003E3D0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мероприятий:</w:t>
      </w:r>
    </w:p>
    <w:p w:rsidR="008C3F5D" w:rsidRPr="003E3D0F" w:rsidRDefault="008C3F5D" w:rsidP="00D14BD3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руководство работой </w:t>
      </w:r>
      <w:proofErr w:type="spellStart"/>
      <w:r w:rsidR="0003415C">
        <w:rPr>
          <w:rFonts w:eastAsia="Times New Roman" w:cs="Times New Roman"/>
          <w:color w:val="000000"/>
          <w:szCs w:val="24"/>
          <w:lang w:eastAsia="ru-RU"/>
        </w:rPr>
        <w:t>эвакоприемных</w:t>
      </w:r>
      <w:proofErr w:type="spellEnd"/>
      <w:r w:rsidR="00C33113">
        <w:rPr>
          <w:rFonts w:eastAsia="Times New Roman" w:cs="Times New Roman"/>
          <w:color w:val="000000"/>
          <w:szCs w:val="24"/>
          <w:lang w:eastAsia="ru-RU"/>
        </w:rPr>
        <w:t xml:space="preserve"> органов администрации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8C3F5D" w:rsidRPr="003E3D0F" w:rsidRDefault="008C3F5D" w:rsidP="00D14BD3">
      <w:pPr>
        <w:numPr>
          <w:ilvl w:val="0"/>
          <w:numId w:val="5"/>
        </w:numPr>
        <w:spacing w:line="298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организация </w:t>
      </w:r>
      <w:proofErr w:type="gramStart"/>
      <w:r w:rsidRPr="003E3D0F">
        <w:rPr>
          <w:rFonts w:eastAsia="Times New Roman" w:cs="Times New Roman"/>
          <w:color w:val="000000"/>
          <w:szCs w:val="24"/>
          <w:lang w:eastAsia="ru-RU"/>
        </w:rPr>
        <w:t>контроля за</w:t>
      </w:r>
      <w:proofErr w:type="gram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выполнением почасового графика проведения мероприя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 xml:space="preserve">тий по рассредоточению и </w:t>
      </w:r>
      <w:r w:rsidR="00C66C56">
        <w:rPr>
          <w:rFonts w:eastAsia="Times New Roman" w:cs="Times New Roman"/>
          <w:color w:val="000000"/>
          <w:szCs w:val="24"/>
          <w:lang w:eastAsia="ru-RU"/>
        </w:rPr>
        <w:t>приему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населения, материальных и культурных ценностей г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о</w:t>
      </w:r>
      <w:r w:rsidRPr="003E3D0F">
        <w:rPr>
          <w:rFonts w:eastAsia="Times New Roman" w:cs="Times New Roman"/>
          <w:color w:val="000000"/>
          <w:szCs w:val="24"/>
          <w:lang w:eastAsia="ru-RU"/>
        </w:rPr>
        <w:t>рода</w:t>
      </w:r>
      <w:r w:rsidR="00AF0BFA">
        <w:rPr>
          <w:rFonts w:eastAsia="Times New Roman" w:cs="Times New Roman"/>
          <w:color w:val="000000"/>
          <w:szCs w:val="24"/>
          <w:lang w:eastAsia="ru-RU"/>
        </w:rPr>
        <w:t xml:space="preserve"> Санкт-Петербурга</w:t>
      </w:r>
      <w:r w:rsidRPr="003E3D0F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8C3F5D" w:rsidRPr="003E3D0F" w:rsidRDefault="008C3F5D" w:rsidP="00D14BD3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организация ведения учета подачи транспорта на </w:t>
      </w:r>
      <w:r w:rsidR="00250DA8">
        <w:rPr>
          <w:rFonts w:eastAsia="Times New Roman" w:cs="Times New Roman"/>
          <w:color w:val="000000"/>
          <w:szCs w:val="24"/>
          <w:lang w:eastAsia="ru-RU"/>
        </w:rPr>
        <w:t>приемные эвакуационные пун</w:t>
      </w:r>
      <w:r w:rsidR="00250DA8">
        <w:rPr>
          <w:rFonts w:eastAsia="Times New Roman" w:cs="Times New Roman"/>
          <w:color w:val="000000"/>
          <w:szCs w:val="24"/>
          <w:lang w:eastAsia="ru-RU"/>
        </w:rPr>
        <w:t>к</w:t>
      </w:r>
      <w:r w:rsidR="00250DA8">
        <w:rPr>
          <w:rFonts w:eastAsia="Times New Roman" w:cs="Times New Roman"/>
          <w:color w:val="000000"/>
          <w:szCs w:val="24"/>
          <w:lang w:eastAsia="ru-RU"/>
        </w:rPr>
        <w:t>ты (ПЭП)</w:t>
      </w:r>
      <w:r w:rsidRPr="003E3D0F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8C3F5D" w:rsidRPr="003E3D0F" w:rsidRDefault="008C3F5D" w:rsidP="00D14BD3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организация инженерной защиты;</w:t>
      </w:r>
    </w:p>
    <w:p w:rsidR="008C3F5D" w:rsidRPr="00250DA8" w:rsidRDefault="008C3F5D" w:rsidP="00D14BD3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совместно с О</w:t>
      </w:r>
      <w:r w:rsidR="00C66C56">
        <w:rPr>
          <w:rFonts w:eastAsia="Times New Roman" w:cs="Times New Roman"/>
          <w:color w:val="000000"/>
          <w:szCs w:val="24"/>
          <w:lang w:eastAsia="ru-RU"/>
        </w:rPr>
        <w:t>М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ВД </w:t>
      </w:r>
      <w:r w:rsidR="00C66C56">
        <w:rPr>
          <w:rFonts w:eastAsia="Times New Roman" w:cs="Times New Roman"/>
          <w:color w:val="000000"/>
          <w:szCs w:val="24"/>
          <w:lang w:eastAsia="ru-RU"/>
        </w:rPr>
        <w:t xml:space="preserve">по г.Тосно и </w:t>
      </w:r>
      <w:r w:rsidRPr="003E3D0F">
        <w:rPr>
          <w:rFonts w:eastAsia="Times New Roman" w:cs="Times New Roman"/>
          <w:color w:val="000000"/>
          <w:szCs w:val="24"/>
          <w:lang w:eastAsia="ru-RU"/>
        </w:rPr>
        <w:t>Тосненско</w:t>
      </w:r>
      <w:r w:rsidR="00C66C56">
        <w:rPr>
          <w:rFonts w:eastAsia="Times New Roman" w:cs="Times New Roman"/>
          <w:color w:val="000000"/>
          <w:szCs w:val="24"/>
          <w:lang w:eastAsia="ru-RU"/>
        </w:rPr>
        <w:t>му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район</w:t>
      </w:r>
      <w:r w:rsidR="00C66C56">
        <w:rPr>
          <w:rFonts w:eastAsia="Times New Roman" w:cs="Times New Roman"/>
          <w:color w:val="000000"/>
          <w:szCs w:val="24"/>
          <w:lang w:eastAsia="ru-RU"/>
        </w:rPr>
        <w:t>у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организация поддержания общественного порядка в ходе </w:t>
      </w:r>
      <w:proofErr w:type="spellStart"/>
      <w:r w:rsidRPr="003E3D0F">
        <w:rPr>
          <w:rFonts w:eastAsia="Times New Roman" w:cs="Times New Roman"/>
          <w:color w:val="000000"/>
          <w:szCs w:val="24"/>
          <w:lang w:eastAsia="ru-RU"/>
        </w:rPr>
        <w:t>эвако</w:t>
      </w:r>
      <w:r w:rsidR="00250DA8">
        <w:rPr>
          <w:rFonts w:eastAsia="Times New Roman" w:cs="Times New Roman"/>
          <w:color w:val="000000"/>
          <w:szCs w:val="24"/>
          <w:lang w:eastAsia="ru-RU"/>
        </w:rPr>
        <w:t>приемных</w:t>
      </w:r>
      <w:proofErr w:type="spellEnd"/>
      <w:r w:rsidR="00250DA8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мероприятий;</w:t>
      </w:r>
    </w:p>
    <w:p w:rsidR="00D55F51" w:rsidRPr="003E3D0F" w:rsidRDefault="00D55F51" w:rsidP="00D55F51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постоянное взаимодействие и информирование </w:t>
      </w:r>
      <w:proofErr w:type="spellStart"/>
      <w:r w:rsidRPr="003E3D0F">
        <w:rPr>
          <w:rFonts w:eastAsia="Times New Roman" w:cs="Times New Roman"/>
          <w:color w:val="000000"/>
          <w:szCs w:val="24"/>
          <w:lang w:eastAsia="ru-RU"/>
        </w:rPr>
        <w:t>эвакоприемных</w:t>
      </w:r>
      <w:proofErr w:type="spell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комиссий о коли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>честве вывозимого  населения по времени и видам транспорта;</w:t>
      </w:r>
    </w:p>
    <w:p w:rsidR="00AF0BFA" w:rsidRPr="00C33113" w:rsidRDefault="00D55F51" w:rsidP="00250DA8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33113">
        <w:rPr>
          <w:rFonts w:eastAsia="Times New Roman" w:cs="Times New Roman"/>
          <w:color w:val="000000"/>
          <w:szCs w:val="24"/>
          <w:lang w:eastAsia="ru-RU"/>
        </w:rPr>
        <w:t>организация приема в загородной зоне материально-технических средств, куль</w:t>
      </w:r>
      <w:r w:rsidRPr="00C33113">
        <w:rPr>
          <w:rFonts w:eastAsia="Times New Roman" w:cs="Times New Roman"/>
          <w:color w:val="000000"/>
          <w:szCs w:val="24"/>
          <w:lang w:eastAsia="ru-RU"/>
        </w:rPr>
        <w:softHyphen/>
        <w:t>турных ценностей, уникального оборудования и имущества;</w:t>
      </w:r>
    </w:p>
    <w:p w:rsidR="008C3F5D" w:rsidRPr="003E3D0F" w:rsidRDefault="008C3F5D" w:rsidP="00250DA8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обобщение данных о ходе </w:t>
      </w:r>
      <w:r w:rsidR="00D55F51">
        <w:rPr>
          <w:rFonts w:eastAsia="Times New Roman" w:cs="Times New Roman"/>
          <w:color w:val="000000"/>
          <w:szCs w:val="24"/>
          <w:lang w:eastAsia="ru-RU"/>
        </w:rPr>
        <w:t>приема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населения, материальных и культурных ценн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о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стей, представление докладов о ходе </w:t>
      </w:r>
      <w:r w:rsidR="00D55F51">
        <w:rPr>
          <w:rFonts w:eastAsia="Times New Roman" w:cs="Times New Roman"/>
          <w:color w:val="000000"/>
          <w:szCs w:val="24"/>
          <w:lang w:eastAsia="ru-RU"/>
        </w:rPr>
        <w:t>приема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главе </w:t>
      </w:r>
      <w:r w:rsidR="00C33113">
        <w:rPr>
          <w:rFonts w:eastAsia="Times New Roman" w:cs="Times New Roman"/>
          <w:color w:val="000000"/>
          <w:szCs w:val="24"/>
          <w:lang w:eastAsia="ru-RU"/>
        </w:rPr>
        <w:t>администрации Трубникоборского сельского поселения Тосненского района Ленинградской области</w:t>
      </w:r>
      <w:proofErr w:type="gramStart"/>
      <w:r w:rsidR="00C3311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3E3D0F">
        <w:rPr>
          <w:rFonts w:eastAsia="Times New Roman" w:cs="Times New Roman"/>
          <w:color w:val="000000"/>
          <w:szCs w:val="24"/>
          <w:lang w:eastAsia="ru-RU"/>
        </w:rPr>
        <w:t>;</w:t>
      </w:r>
      <w:proofErr w:type="gramEnd"/>
    </w:p>
    <w:p w:rsidR="008C3F5D" w:rsidRPr="003E3D0F" w:rsidRDefault="008C3F5D" w:rsidP="00250DA8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представление донесений в эвакуационную комиссию Правительства Ленинград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>ской области (согласно табелю срочных донесений);</w:t>
      </w:r>
    </w:p>
    <w:p w:rsidR="008C3F5D" w:rsidRPr="00D55F51" w:rsidRDefault="00C33113" w:rsidP="00250DA8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организация  работы 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 по размещению и первоочередному жизнеобеспечению </w:t>
      </w:r>
      <w:proofErr w:type="spellStart"/>
      <w:r w:rsidR="008C3F5D" w:rsidRPr="003E3D0F">
        <w:rPr>
          <w:rFonts w:eastAsia="Times New Roman" w:cs="Times New Roman"/>
          <w:color w:val="000000"/>
          <w:szCs w:val="24"/>
          <w:lang w:eastAsia="ru-RU"/>
        </w:rPr>
        <w:t>эв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>а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>конаселения</w:t>
      </w:r>
      <w:proofErr w:type="spellEnd"/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 в загородной зоне.</w:t>
      </w:r>
    </w:p>
    <w:p w:rsidR="00D55F51" w:rsidRPr="003E3D0F" w:rsidRDefault="00D55F51" w:rsidP="00D55F51">
      <w:pPr>
        <w:spacing w:line="274" w:lineRule="exact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D55F51" w:rsidRPr="00AF0BFA" w:rsidRDefault="00D55F51" w:rsidP="00D55F51">
      <w:pPr>
        <w:tabs>
          <w:tab w:val="left" w:pos="1025"/>
        </w:tabs>
        <w:spacing w:line="274" w:lineRule="exact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AF0BFA">
        <w:rPr>
          <w:rFonts w:eastAsia="Times New Roman" w:cs="Times New Roman"/>
          <w:b/>
          <w:color w:val="000000"/>
          <w:szCs w:val="24"/>
          <w:lang w:eastAsia="ru-RU"/>
        </w:rPr>
        <w:t xml:space="preserve">3. </w:t>
      </w:r>
      <w:r w:rsidR="008C3F5D" w:rsidRPr="00AF0BFA">
        <w:rPr>
          <w:rFonts w:eastAsia="Times New Roman" w:cs="Times New Roman"/>
          <w:b/>
          <w:color w:val="000000"/>
          <w:szCs w:val="24"/>
          <w:lang w:eastAsia="ru-RU"/>
        </w:rPr>
        <w:t xml:space="preserve">При получении распоряжения на проведение эвакуации </w:t>
      </w:r>
    </w:p>
    <w:p w:rsidR="008C3F5D" w:rsidRPr="00AF0BFA" w:rsidRDefault="008C3F5D" w:rsidP="00D55F51">
      <w:pPr>
        <w:tabs>
          <w:tab w:val="left" w:pos="1025"/>
        </w:tabs>
        <w:spacing w:line="274" w:lineRule="exact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AF0BFA">
        <w:rPr>
          <w:rFonts w:eastAsia="Times New Roman" w:cs="Times New Roman"/>
          <w:b/>
          <w:color w:val="000000"/>
          <w:szCs w:val="24"/>
          <w:lang w:eastAsia="ru-RU"/>
        </w:rPr>
        <w:t>(в режиме чрезвычайной ситуа</w:t>
      </w:r>
      <w:r w:rsidR="00D55F51" w:rsidRPr="00AF0BFA">
        <w:rPr>
          <w:rFonts w:eastAsia="Times New Roman" w:cs="Times New Roman"/>
          <w:b/>
          <w:color w:val="000000"/>
          <w:szCs w:val="24"/>
          <w:lang w:eastAsia="ru-RU"/>
        </w:rPr>
        <w:t>ции)</w:t>
      </w:r>
    </w:p>
    <w:p w:rsidR="00D55F51" w:rsidRPr="003E3D0F" w:rsidRDefault="00D55F51" w:rsidP="00D55F51">
      <w:pPr>
        <w:tabs>
          <w:tab w:val="left" w:pos="1025"/>
        </w:tabs>
        <w:spacing w:line="274" w:lineRule="exact"/>
        <w:jc w:val="center"/>
        <w:rPr>
          <w:rFonts w:eastAsia="Times New Roman" w:cs="Times New Roman"/>
          <w:szCs w:val="24"/>
          <w:lang w:eastAsia="ru-RU"/>
        </w:rPr>
      </w:pPr>
    </w:p>
    <w:p w:rsidR="008C3F5D" w:rsidRPr="003E3D0F" w:rsidRDefault="008C3F5D" w:rsidP="00250DA8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а) организация совместной работы </w:t>
      </w:r>
      <w:proofErr w:type="spellStart"/>
      <w:r w:rsidRPr="003E3D0F">
        <w:rPr>
          <w:rFonts w:eastAsia="Times New Roman" w:cs="Times New Roman"/>
          <w:color w:val="000000"/>
          <w:szCs w:val="24"/>
          <w:lang w:eastAsia="ru-RU"/>
        </w:rPr>
        <w:t>эвак</w:t>
      </w:r>
      <w:r w:rsidR="00250DA8">
        <w:rPr>
          <w:rFonts w:eastAsia="Times New Roman" w:cs="Times New Roman"/>
          <w:color w:val="000000"/>
          <w:szCs w:val="24"/>
          <w:lang w:eastAsia="ru-RU"/>
        </w:rPr>
        <w:t>оприемной</w:t>
      </w:r>
      <w:proofErr w:type="spell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410C4C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с комиссией по чрез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>вычайным ситуациям по вопросам эвакуации населения;</w:t>
      </w:r>
    </w:p>
    <w:p w:rsidR="008C3F5D" w:rsidRPr="003E3D0F" w:rsidRDefault="008C3F5D" w:rsidP="00250DA8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б) </w:t>
      </w:r>
      <w:proofErr w:type="gramStart"/>
      <w:r w:rsidRPr="003E3D0F"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ходом выполнения </w:t>
      </w:r>
      <w:proofErr w:type="spellStart"/>
      <w:r w:rsidR="0003415C">
        <w:rPr>
          <w:rFonts w:eastAsia="Times New Roman" w:cs="Times New Roman"/>
          <w:color w:val="000000"/>
          <w:szCs w:val="24"/>
          <w:lang w:eastAsia="ru-RU"/>
        </w:rPr>
        <w:t>эвакоприемных</w:t>
      </w:r>
      <w:proofErr w:type="spellEnd"/>
      <w:r w:rsidR="00C33113">
        <w:rPr>
          <w:rFonts w:eastAsia="Times New Roman" w:cs="Times New Roman"/>
          <w:color w:val="000000"/>
          <w:szCs w:val="24"/>
          <w:lang w:eastAsia="ru-RU"/>
        </w:rPr>
        <w:t xml:space="preserve"> мероприятий</w:t>
      </w:r>
      <w:r w:rsidRPr="003E3D0F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8C3F5D" w:rsidRPr="003E3D0F" w:rsidRDefault="008C3F5D" w:rsidP="00250DA8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организация оповещения и информирования подлежащего эвакуации населения;</w:t>
      </w:r>
    </w:p>
    <w:p w:rsidR="008C3F5D" w:rsidRPr="003E3D0F" w:rsidRDefault="008C3F5D" w:rsidP="00250DA8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подготовка пунктов временного размещения и мест длительного проживания к приему эвакуированного населения;</w:t>
      </w:r>
    </w:p>
    <w:p w:rsidR="008C3F5D" w:rsidRPr="003E3D0F" w:rsidRDefault="008C3F5D" w:rsidP="00250DA8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вывоза (вывода) населения в места его временного размещения, а также организа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>ция учета эвакуированного населения;</w:t>
      </w:r>
    </w:p>
    <w:p w:rsidR="008C3F5D" w:rsidRPr="003E3D0F" w:rsidRDefault="008C3F5D" w:rsidP="00250DA8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первоочередное обеспечение эвакуированного населения в целях его выживания в местах временного размещения (длительного проживания);</w:t>
      </w:r>
    </w:p>
    <w:p w:rsidR="008C3F5D" w:rsidRPr="003E3D0F" w:rsidRDefault="008C3F5D" w:rsidP="00250DA8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организация работы по возвращению эвакуированного населения в места постоян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>ного проживания;</w:t>
      </w:r>
    </w:p>
    <w:p w:rsidR="008C3F5D" w:rsidRPr="003E3D0F" w:rsidRDefault="008C3F5D" w:rsidP="00250DA8">
      <w:pPr>
        <w:spacing w:line="269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в) подготовка и доведение до </w:t>
      </w:r>
      <w:proofErr w:type="spellStart"/>
      <w:r w:rsidR="0003415C">
        <w:rPr>
          <w:rFonts w:eastAsia="Times New Roman" w:cs="Times New Roman"/>
          <w:color w:val="000000"/>
          <w:szCs w:val="24"/>
          <w:lang w:eastAsia="ru-RU"/>
        </w:rPr>
        <w:t>эвакоприемных</w:t>
      </w:r>
      <w:proofErr w:type="spell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органов</w:t>
      </w:r>
      <w:r w:rsidR="003B1A0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распоряжений, указаний по вопросам организации, проведения и всестороннего обес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 xml:space="preserve">печения </w:t>
      </w:r>
      <w:proofErr w:type="spellStart"/>
      <w:r w:rsidR="0003415C">
        <w:rPr>
          <w:rFonts w:eastAsia="Times New Roman" w:cs="Times New Roman"/>
          <w:color w:val="000000"/>
          <w:szCs w:val="24"/>
          <w:lang w:eastAsia="ru-RU"/>
        </w:rPr>
        <w:t>эвакоприемных</w:t>
      </w:r>
      <w:proofErr w:type="spell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мер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о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приятий, приема, размещения и первоочередного жизнеобес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 xml:space="preserve">печения эвакуированного </w:t>
      </w:r>
      <w:r w:rsidRPr="003E3D0F">
        <w:rPr>
          <w:rFonts w:eastAsia="Times New Roman" w:cs="Times New Roman"/>
          <w:color w:val="000000"/>
          <w:szCs w:val="24"/>
          <w:lang w:eastAsia="ru-RU"/>
        </w:rPr>
        <w:lastRenderedPageBreak/>
        <w:t>населения, обеспечения доставки сельскохозяйственных живот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>ных, кормов, материал</w:t>
      </w:r>
      <w:r w:rsidRPr="003E3D0F">
        <w:rPr>
          <w:rFonts w:eastAsia="Times New Roman" w:cs="Times New Roman"/>
          <w:color w:val="000000"/>
          <w:szCs w:val="24"/>
          <w:lang w:eastAsia="ru-RU"/>
        </w:rPr>
        <w:t>ь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ных и культурных ценностей в безопасные районы;</w:t>
      </w:r>
    </w:p>
    <w:p w:rsidR="008C3F5D" w:rsidRPr="003E3D0F" w:rsidRDefault="008C3F5D" w:rsidP="00250DA8">
      <w:pPr>
        <w:spacing w:line="269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г) совместно с </w:t>
      </w:r>
      <w:r w:rsidR="00D55F51" w:rsidRPr="003E3D0F">
        <w:rPr>
          <w:rFonts w:eastAsia="Times New Roman" w:cs="Times New Roman"/>
          <w:color w:val="000000"/>
          <w:szCs w:val="24"/>
          <w:lang w:eastAsia="ru-RU"/>
        </w:rPr>
        <w:t>О</w:t>
      </w:r>
      <w:r w:rsidR="00D55F51">
        <w:rPr>
          <w:rFonts w:eastAsia="Times New Roman" w:cs="Times New Roman"/>
          <w:color w:val="000000"/>
          <w:szCs w:val="24"/>
          <w:lang w:eastAsia="ru-RU"/>
        </w:rPr>
        <w:t>М</w:t>
      </w:r>
      <w:r w:rsidR="00D55F51" w:rsidRPr="003E3D0F">
        <w:rPr>
          <w:rFonts w:eastAsia="Times New Roman" w:cs="Times New Roman"/>
          <w:color w:val="000000"/>
          <w:szCs w:val="24"/>
          <w:lang w:eastAsia="ru-RU"/>
        </w:rPr>
        <w:t xml:space="preserve">ВД </w:t>
      </w:r>
      <w:r w:rsidR="00D55F51">
        <w:rPr>
          <w:rFonts w:eastAsia="Times New Roman" w:cs="Times New Roman"/>
          <w:color w:val="000000"/>
          <w:szCs w:val="24"/>
          <w:lang w:eastAsia="ru-RU"/>
        </w:rPr>
        <w:t xml:space="preserve">по г.Тосно и </w:t>
      </w:r>
      <w:r w:rsidR="00D55F51" w:rsidRPr="003E3D0F">
        <w:rPr>
          <w:rFonts w:eastAsia="Times New Roman" w:cs="Times New Roman"/>
          <w:color w:val="000000"/>
          <w:szCs w:val="24"/>
          <w:lang w:eastAsia="ru-RU"/>
        </w:rPr>
        <w:t>Тосненско</w:t>
      </w:r>
      <w:r w:rsidR="00D55F51">
        <w:rPr>
          <w:rFonts w:eastAsia="Times New Roman" w:cs="Times New Roman"/>
          <w:color w:val="000000"/>
          <w:szCs w:val="24"/>
          <w:lang w:eastAsia="ru-RU"/>
        </w:rPr>
        <w:t>му</w:t>
      </w:r>
      <w:r w:rsidR="00D55F51" w:rsidRPr="003E3D0F">
        <w:rPr>
          <w:rFonts w:eastAsia="Times New Roman" w:cs="Times New Roman"/>
          <w:color w:val="000000"/>
          <w:szCs w:val="24"/>
          <w:lang w:eastAsia="ru-RU"/>
        </w:rPr>
        <w:t xml:space="preserve"> район</w:t>
      </w:r>
      <w:r w:rsidR="00D55F51">
        <w:rPr>
          <w:rFonts w:eastAsia="Times New Roman" w:cs="Times New Roman"/>
          <w:color w:val="000000"/>
          <w:szCs w:val="24"/>
          <w:lang w:eastAsia="ru-RU"/>
        </w:rPr>
        <w:t>у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организация регулирования движения и поддержания порядка в ходе </w:t>
      </w:r>
      <w:proofErr w:type="spellStart"/>
      <w:r w:rsidR="0003415C">
        <w:rPr>
          <w:rFonts w:eastAsia="Times New Roman" w:cs="Times New Roman"/>
          <w:color w:val="000000"/>
          <w:szCs w:val="24"/>
          <w:lang w:eastAsia="ru-RU"/>
        </w:rPr>
        <w:t>эвакоприемных</w:t>
      </w:r>
      <w:proofErr w:type="spell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мероприятий;</w:t>
      </w:r>
    </w:p>
    <w:p w:rsidR="008C3F5D" w:rsidRPr="003E3D0F" w:rsidRDefault="008C3F5D" w:rsidP="00250DA8">
      <w:pPr>
        <w:tabs>
          <w:tab w:val="left" w:pos="1145"/>
        </w:tabs>
        <w:spacing w:line="269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д)</w:t>
      </w:r>
      <w:r w:rsidR="00250DA8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сбор и обобщение данных о ходе </w:t>
      </w:r>
      <w:r w:rsidR="00250DA8">
        <w:rPr>
          <w:rFonts w:eastAsia="Times New Roman" w:cs="Times New Roman"/>
          <w:color w:val="000000"/>
          <w:szCs w:val="24"/>
          <w:lang w:eastAsia="ru-RU"/>
        </w:rPr>
        <w:t>приема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населения, подготовка и представление докладов руководителю гражданской обороны - главе администрации</w:t>
      </w:r>
      <w:r w:rsidR="003B1A02">
        <w:rPr>
          <w:rFonts w:eastAsia="Times New Roman" w:cs="Times New Roman"/>
          <w:color w:val="000000"/>
          <w:szCs w:val="24"/>
          <w:lang w:eastAsia="ru-RU"/>
        </w:rPr>
        <w:t xml:space="preserve"> Трубникоборского сельского поселения Тосненского района Ленинградской области, главе администрации 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муниципального образования Тосненский район Ленинградской области и донесений в Правительство Ленинградской области;</w:t>
      </w:r>
    </w:p>
    <w:p w:rsidR="008C3F5D" w:rsidRDefault="008C3F5D" w:rsidP="00250DA8">
      <w:pPr>
        <w:tabs>
          <w:tab w:val="left" w:pos="1003"/>
        </w:tabs>
        <w:spacing w:line="264" w:lineRule="exact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е)</w:t>
      </w:r>
      <w:r w:rsidR="00250DA8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организация взаимодействия с органами военного управления и соответствую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>щими службами гражданской обороны по вопросам организации, обеспечения и проведе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 xml:space="preserve">ния </w:t>
      </w:r>
      <w:proofErr w:type="spellStart"/>
      <w:r w:rsidR="0003415C">
        <w:rPr>
          <w:rFonts w:eastAsia="Times New Roman" w:cs="Times New Roman"/>
          <w:color w:val="000000"/>
          <w:szCs w:val="24"/>
          <w:lang w:eastAsia="ru-RU"/>
        </w:rPr>
        <w:t>эвакоприемных</w:t>
      </w:r>
      <w:proofErr w:type="spell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мероприятий.</w:t>
      </w:r>
    </w:p>
    <w:p w:rsidR="00D55F51" w:rsidRPr="003E3D0F" w:rsidRDefault="00D55F51" w:rsidP="00250DA8">
      <w:pPr>
        <w:tabs>
          <w:tab w:val="left" w:pos="1003"/>
        </w:tabs>
        <w:spacing w:line="26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8C3F5D" w:rsidRPr="00AF0BFA" w:rsidRDefault="00D55F51" w:rsidP="00D55F51">
      <w:pPr>
        <w:tabs>
          <w:tab w:val="left" w:pos="851"/>
        </w:tabs>
        <w:spacing w:line="274" w:lineRule="exact"/>
        <w:ind w:left="567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AF0BFA">
        <w:rPr>
          <w:rFonts w:eastAsia="Times New Roman" w:cs="Times New Roman"/>
          <w:b/>
          <w:color w:val="000000"/>
          <w:szCs w:val="24"/>
          <w:lang w:eastAsia="ru-RU"/>
        </w:rPr>
        <w:t xml:space="preserve">4. </w:t>
      </w:r>
      <w:r w:rsidR="008C3F5D" w:rsidRPr="00AF0BFA">
        <w:rPr>
          <w:rFonts w:eastAsia="Times New Roman" w:cs="Times New Roman"/>
          <w:b/>
          <w:color w:val="000000"/>
          <w:szCs w:val="24"/>
          <w:lang w:eastAsia="ru-RU"/>
        </w:rPr>
        <w:t xml:space="preserve">Полномочия </w:t>
      </w:r>
      <w:r w:rsidR="00410C4C" w:rsidRPr="00AF0BFA">
        <w:rPr>
          <w:rFonts w:eastAsia="Times New Roman" w:cs="Times New Roman"/>
          <w:b/>
          <w:color w:val="000000"/>
          <w:szCs w:val="24"/>
          <w:lang w:eastAsia="ru-RU"/>
        </w:rPr>
        <w:t>Комиссии</w:t>
      </w:r>
    </w:p>
    <w:p w:rsidR="00D55F51" w:rsidRPr="003E3D0F" w:rsidRDefault="00D55F51" w:rsidP="00D55F51">
      <w:pPr>
        <w:tabs>
          <w:tab w:val="left" w:pos="851"/>
        </w:tabs>
        <w:spacing w:line="274" w:lineRule="exact"/>
        <w:ind w:left="567"/>
        <w:jc w:val="center"/>
        <w:rPr>
          <w:rFonts w:eastAsia="Times New Roman" w:cs="Times New Roman"/>
          <w:szCs w:val="24"/>
          <w:lang w:eastAsia="ru-RU"/>
        </w:rPr>
      </w:pPr>
    </w:p>
    <w:p w:rsidR="008C3F5D" w:rsidRPr="003E3D0F" w:rsidRDefault="008C3F5D" w:rsidP="00250DA8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а) осуществляет </w:t>
      </w:r>
      <w:proofErr w:type="gramStart"/>
      <w:r w:rsidRPr="003E3D0F"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деятельностью </w:t>
      </w:r>
      <w:proofErr w:type="spellStart"/>
      <w:r w:rsidR="0003415C">
        <w:rPr>
          <w:rFonts w:eastAsia="Times New Roman" w:cs="Times New Roman"/>
          <w:color w:val="000000"/>
          <w:szCs w:val="24"/>
          <w:lang w:eastAsia="ru-RU"/>
        </w:rPr>
        <w:t>эвакоприемных</w:t>
      </w:r>
      <w:proofErr w:type="spellEnd"/>
      <w:r w:rsidR="003B1A02">
        <w:rPr>
          <w:rFonts w:eastAsia="Times New Roman" w:cs="Times New Roman"/>
          <w:color w:val="000000"/>
          <w:szCs w:val="24"/>
          <w:lang w:eastAsia="ru-RU"/>
        </w:rPr>
        <w:t xml:space="preserve"> органов 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по вопросам организации планирования и подготовки к проведению </w:t>
      </w:r>
      <w:proofErr w:type="spellStart"/>
      <w:r w:rsidR="0003415C">
        <w:rPr>
          <w:rFonts w:eastAsia="Times New Roman" w:cs="Times New Roman"/>
          <w:color w:val="000000"/>
          <w:szCs w:val="24"/>
          <w:lang w:eastAsia="ru-RU"/>
        </w:rPr>
        <w:t>эвакоприемных</w:t>
      </w:r>
      <w:proofErr w:type="spell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мероприятий;</w:t>
      </w:r>
    </w:p>
    <w:p w:rsidR="00250DA8" w:rsidRDefault="008C3F5D" w:rsidP="00250DA8">
      <w:pPr>
        <w:spacing w:line="274" w:lineRule="exact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б) осуществляет </w:t>
      </w:r>
      <w:proofErr w:type="gramStart"/>
      <w:r w:rsidRPr="003E3D0F"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подготовкой и готовностью </w:t>
      </w:r>
      <w:r w:rsidR="003B1A02">
        <w:rPr>
          <w:rFonts w:eastAsia="Times New Roman" w:cs="Times New Roman"/>
          <w:color w:val="000000"/>
          <w:szCs w:val="24"/>
          <w:lang w:eastAsia="ru-RU"/>
        </w:rPr>
        <w:t>приемного пункта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, пунктов высадки, приемных </w:t>
      </w:r>
      <w:proofErr w:type="spellStart"/>
      <w:r w:rsidR="0003415C">
        <w:rPr>
          <w:rFonts w:eastAsia="Times New Roman" w:cs="Times New Roman"/>
          <w:color w:val="000000"/>
          <w:szCs w:val="24"/>
          <w:lang w:eastAsia="ru-RU"/>
        </w:rPr>
        <w:t>эвакоприемных</w:t>
      </w:r>
      <w:proofErr w:type="spell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пунктов, а так</w:t>
      </w:r>
      <w:r w:rsidR="003B1A02">
        <w:rPr>
          <w:rFonts w:eastAsia="Times New Roman" w:cs="Times New Roman"/>
          <w:color w:val="000000"/>
          <w:szCs w:val="24"/>
          <w:lang w:eastAsia="ru-RU"/>
        </w:rPr>
        <w:t>же личного состава администрации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ук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а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занных пунктов к выполнению задач по предназначению;</w:t>
      </w:r>
    </w:p>
    <w:p w:rsidR="003B1A02" w:rsidRDefault="008C3F5D" w:rsidP="00250DA8">
      <w:pPr>
        <w:spacing w:line="274" w:lineRule="exact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в) проводит проверки организации планирования и подготовки к проведению </w:t>
      </w:r>
      <w:proofErr w:type="spellStart"/>
      <w:r w:rsidR="0003415C">
        <w:rPr>
          <w:rFonts w:eastAsia="Times New Roman" w:cs="Times New Roman"/>
          <w:color w:val="000000"/>
          <w:szCs w:val="24"/>
          <w:lang w:eastAsia="ru-RU"/>
        </w:rPr>
        <w:t>эвак</w:t>
      </w:r>
      <w:r w:rsidR="0003415C">
        <w:rPr>
          <w:rFonts w:eastAsia="Times New Roman" w:cs="Times New Roman"/>
          <w:color w:val="000000"/>
          <w:szCs w:val="24"/>
          <w:lang w:eastAsia="ru-RU"/>
        </w:rPr>
        <w:t>о</w:t>
      </w:r>
      <w:r w:rsidR="0003415C">
        <w:rPr>
          <w:rFonts w:eastAsia="Times New Roman" w:cs="Times New Roman"/>
          <w:color w:val="000000"/>
          <w:szCs w:val="24"/>
          <w:lang w:eastAsia="ru-RU"/>
        </w:rPr>
        <w:t>приемных</w:t>
      </w:r>
      <w:proofErr w:type="spell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мероприятий </w:t>
      </w:r>
    </w:p>
    <w:p w:rsidR="008C3F5D" w:rsidRPr="003E3D0F" w:rsidRDefault="003B1A02" w:rsidP="00250DA8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д) 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 осуществляет разработку проектов нормативных правовых актов главы админ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>и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>ст</w:t>
      </w:r>
      <w:r>
        <w:rPr>
          <w:rFonts w:eastAsia="Times New Roman" w:cs="Times New Roman"/>
          <w:color w:val="000000"/>
          <w:szCs w:val="24"/>
          <w:lang w:eastAsia="ru-RU"/>
        </w:rPr>
        <w:t>рации Трубникоборского сельского поселения Тосненского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 район</w:t>
      </w:r>
      <w:r>
        <w:rPr>
          <w:rFonts w:eastAsia="Times New Roman" w:cs="Times New Roman"/>
          <w:color w:val="000000"/>
          <w:szCs w:val="24"/>
          <w:lang w:eastAsia="ru-RU"/>
        </w:rPr>
        <w:t>а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 Ленинградской об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softHyphen/>
        <w:t xml:space="preserve">ласти по вопросам планирования, организации подготовки и проведения </w:t>
      </w:r>
      <w:proofErr w:type="spellStart"/>
      <w:r w:rsidR="0003415C">
        <w:rPr>
          <w:rFonts w:eastAsia="Times New Roman" w:cs="Times New Roman"/>
          <w:color w:val="000000"/>
          <w:szCs w:val="24"/>
          <w:lang w:eastAsia="ru-RU"/>
        </w:rPr>
        <w:t>эвакоприемных</w:t>
      </w:r>
      <w:proofErr w:type="spellEnd"/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 мероприятий;</w:t>
      </w:r>
    </w:p>
    <w:p w:rsidR="008C3F5D" w:rsidRPr="003E3D0F" w:rsidRDefault="008C3F5D" w:rsidP="00250DA8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е) осуществляет разработку и корректировку планов, расчетов все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>стороннего обе</w:t>
      </w:r>
      <w:r w:rsidRPr="003E3D0F">
        <w:rPr>
          <w:rFonts w:eastAsia="Times New Roman" w:cs="Times New Roman"/>
          <w:color w:val="000000"/>
          <w:szCs w:val="24"/>
          <w:lang w:eastAsia="ru-RU"/>
        </w:rPr>
        <w:t>с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печения </w:t>
      </w:r>
      <w:r w:rsidR="00D55F51">
        <w:rPr>
          <w:rFonts w:eastAsia="Times New Roman" w:cs="Times New Roman"/>
          <w:color w:val="000000"/>
          <w:szCs w:val="24"/>
          <w:lang w:eastAsia="ru-RU"/>
        </w:rPr>
        <w:t>приема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населения и первоочередного жизнеобеспечения эва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>куируемого насел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е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ния в безопасных районах.</w:t>
      </w:r>
    </w:p>
    <w:p w:rsidR="00D55F51" w:rsidRDefault="008C3F5D" w:rsidP="00D55F51">
      <w:pPr>
        <w:tabs>
          <w:tab w:val="left" w:pos="567"/>
          <w:tab w:val="left" w:pos="851"/>
        </w:tabs>
        <w:spacing w:line="274" w:lineRule="exact"/>
        <w:ind w:left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8C3F5D" w:rsidRPr="00AF0BFA" w:rsidRDefault="00D55F51" w:rsidP="00D55F51">
      <w:pPr>
        <w:tabs>
          <w:tab w:val="left" w:pos="567"/>
          <w:tab w:val="left" w:pos="851"/>
        </w:tabs>
        <w:spacing w:line="274" w:lineRule="exact"/>
        <w:ind w:left="567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AF0BFA">
        <w:rPr>
          <w:rFonts w:eastAsia="Times New Roman" w:cs="Times New Roman"/>
          <w:b/>
          <w:color w:val="000000"/>
          <w:szCs w:val="24"/>
          <w:lang w:eastAsia="ru-RU"/>
        </w:rPr>
        <w:t xml:space="preserve">5. </w:t>
      </w:r>
      <w:r w:rsidR="008C3F5D" w:rsidRPr="00AF0BFA">
        <w:rPr>
          <w:rFonts w:eastAsia="Times New Roman" w:cs="Times New Roman"/>
          <w:b/>
          <w:color w:val="000000"/>
          <w:szCs w:val="24"/>
          <w:lang w:eastAsia="ru-RU"/>
        </w:rPr>
        <w:t xml:space="preserve">Порядок подготовки личного состава </w:t>
      </w:r>
      <w:r w:rsidR="00410C4C" w:rsidRPr="00AF0BFA">
        <w:rPr>
          <w:rFonts w:eastAsia="Times New Roman" w:cs="Times New Roman"/>
          <w:b/>
          <w:color w:val="000000"/>
          <w:szCs w:val="24"/>
          <w:lang w:eastAsia="ru-RU"/>
        </w:rPr>
        <w:t>Комиссии</w:t>
      </w:r>
    </w:p>
    <w:p w:rsidR="00D55F51" w:rsidRPr="003E3D0F" w:rsidRDefault="00D55F51" w:rsidP="00D55F51">
      <w:pPr>
        <w:tabs>
          <w:tab w:val="left" w:pos="567"/>
          <w:tab w:val="left" w:pos="851"/>
        </w:tabs>
        <w:spacing w:line="274" w:lineRule="exact"/>
        <w:ind w:left="567"/>
        <w:jc w:val="center"/>
        <w:rPr>
          <w:rFonts w:eastAsia="Times New Roman" w:cs="Times New Roman"/>
          <w:szCs w:val="24"/>
          <w:lang w:eastAsia="ru-RU"/>
        </w:rPr>
      </w:pPr>
    </w:p>
    <w:p w:rsidR="008C3F5D" w:rsidRPr="003E3D0F" w:rsidRDefault="008C3F5D" w:rsidP="00250DA8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Основной задачей подготовки личного состава </w:t>
      </w:r>
      <w:r w:rsidR="00410C4C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является обеспечение зна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 xml:space="preserve">ний функциональных обязанностей членов </w:t>
      </w:r>
      <w:r w:rsidR="00410C4C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и выработки навыков их практиче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>ского выполнения.</w:t>
      </w:r>
    </w:p>
    <w:p w:rsidR="008C3F5D" w:rsidRPr="003E3D0F" w:rsidRDefault="008C3F5D" w:rsidP="00250DA8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Подготовка личного состава </w:t>
      </w:r>
      <w:r w:rsidR="00410C4C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организуется и проводится:</w:t>
      </w:r>
    </w:p>
    <w:p w:rsidR="008C3F5D" w:rsidRPr="003E3D0F" w:rsidRDefault="008C3F5D" w:rsidP="00250DA8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а) в Учебно-методическом центре по гражданской обороне, чрезвычайным ситуа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>циям и пожарной безопасности Ленинградской области;</w:t>
      </w:r>
    </w:p>
    <w:p w:rsidR="008C3F5D" w:rsidRPr="003E3D0F" w:rsidRDefault="008C3F5D" w:rsidP="00250DA8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б) на учебных и учебно-методических сборах;</w:t>
      </w:r>
    </w:p>
    <w:p w:rsidR="0080688C" w:rsidRDefault="008C3F5D" w:rsidP="00250DA8">
      <w:pPr>
        <w:spacing w:line="274" w:lineRule="exact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в) на учениях и тренировках по гражданской обороне и защите населения и террит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о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рий от чрезвычайных ситуаций природного и техногенного характера </w:t>
      </w:r>
    </w:p>
    <w:p w:rsidR="008C3F5D" w:rsidRPr="003E3D0F" w:rsidRDefault="008C3F5D" w:rsidP="00250DA8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г) на специальных учениях </w:t>
      </w:r>
      <w:proofErr w:type="spellStart"/>
      <w:r w:rsidR="0003415C">
        <w:rPr>
          <w:rFonts w:eastAsia="Times New Roman" w:cs="Times New Roman"/>
          <w:color w:val="000000"/>
          <w:szCs w:val="24"/>
          <w:lang w:eastAsia="ru-RU"/>
        </w:rPr>
        <w:t>эвакоприемных</w:t>
      </w:r>
      <w:proofErr w:type="spell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органов (по плану председателя </w:t>
      </w:r>
      <w:r w:rsidR="00410C4C">
        <w:rPr>
          <w:rFonts w:eastAsia="Times New Roman" w:cs="Times New Roman"/>
          <w:color w:val="000000"/>
          <w:szCs w:val="24"/>
          <w:lang w:eastAsia="ru-RU"/>
        </w:rPr>
        <w:t>Коми</w:t>
      </w:r>
      <w:r w:rsidR="00410C4C">
        <w:rPr>
          <w:rFonts w:eastAsia="Times New Roman" w:cs="Times New Roman"/>
          <w:color w:val="000000"/>
          <w:szCs w:val="24"/>
          <w:lang w:eastAsia="ru-RU"/>
        </w:rPr>
        <w:t>с</w:t>
      </w:r>
      <w:r w:rsidR="00410C4C">
        <w:rPr>
          <w:rFonts w:eastAsia="Times New Roman" w:cs="Times New Roman"/>
          <w:color w:val="000000"/>
          <w:szCs w:val="24"/>
          <w:lang w:eastAsia="ru-RU"/>
        </w:rPr>
        <w:t>сии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>).</w:t>
      </w:r>
    </w:p>
    <w:p w:rsidR="008C3F5D" w:rsidRDefault="008C3F5D" w:rsidP="00250DA8">
      <w:pPr>
        <w:spacing w:line="274" w:lineRule="exact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Подготовка членов </w:t>
      </w:r>
      <w:r w:rsidR="00410C4C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осуществляется под руководством председателя </w:t>
      </w:r>
      <w:r w:rsidR="00410C4C">
        <w:rPr>
          <w:rFonts w:eastAsia="Times New Roman" w:cs="Times New Roman"/>
          <w:color w:val="000000"/>
          <w:szCs w:val="24"/>
          <w:lang w:eastAsia="ru-RU"/>
        </w:rPr>
        <w:t>К</w:t>
      </w:r>
      <w:r w:rsidR="00410C4C">
        <w:rPr>
          <w:rFonts w:eastAsia="Times New Roman" w:cs="Times New Roman"/>
          <w:color w:val="000000"/>
          <w:szCs w:val="24"/>
          <w:lang w:eastAsia="ru-RU"/>
        </w:rPr>
        <w:t>о</w:t>
      </w:r>
      <w:r w:rsidR="00410C4C">
        <w:rPr>
          <w:rFonts w:eastAsia="Times New Roman" w:cs="Times New Roman"/>
          <w:color w:val="000000"/>
          <w:szCs w:val="24"/>
          <w:lang w:eastAsia="ru-RU"/>
        </w:rPr>
        <w:t>миссии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D55F51" w:rsidRPr="003E3D0F" w:rsidRDefault="00D55F51" w:rsidP="00250DA8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8C3F5D" w:rsidRPr="00AF0BFA" w:rsidRDefault="00D55F51" w:rsidP="00D55F51">
      <w:pPr>
        <w:tabs>
          <w:tab w:val="left" w:pos="851"/>
        </w:tabs>
        <w:spacing w:line="274" w:lineRule="exact"/>
        <w:ind w:left="567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AF0BFA">
        <w:rPr>
          <w:rFonts w:eastAsia="Times New Roman" w:cs="Times New Roman"/>
          <w:b/>
          <w:color w:val="000000"/>
          <w:szCs w:val="24"/>
          <w:lang w:eastAsia="ru-RU"/>
        </w:rPr>
        <w:t xml:space="preserve">6. </w:t>
      </w:r>
      <w:r w:rsidR="008C3F5D" w:rsidRPr="00AF0BFA">
        <w:rPr>
          <w:rFonts w:eastAsia="Times New Roman" w:cs="Times New Roman"/>
          <w:b/>
          <w:color w:val="000000"/>
          <w:szCs w:val="24"/>
          <w:lang w:eastAsia="ru-RU"/>
        </w:rPr>
        <w:t xml:space="preserve">Организационная структура </w:t>
      </w:r>
      <w:r w:rsidR="00410C4C" w:rsidRPr="00AF0BFA">
        <w:rPr>
          <w:rFonts w:eastAsia="Times New Roman" w:cs="Times New Roman"/>
          <w:b/>
          <w:color w:val="000000"/>
          <w:szCs w:val="24"/>
          <w:lang w:eastAsia="ru-RU"/>
        </w:rPr>
        <w:t>Комиссии</w:t>
      </w:r>
    </w:p>
    <w:p w:rsidR="00D55F51" w:rsidRPr="003E3D0F" w:rsidRDefault="00D55F51" w:rsidP="00D55F51">
      <w:pPr>
        <w:tabs>
          <w:tab w:val="left" w:pos="851"/>
        </w:tabs>
        <w:spacing w:line="274" w:lineRule="exact"/>
        <w:ind w:left="567"/>
        <w:jc w:val="center"/>
        <w:rPr>
          <w:rFonts w:eastAsia="Times New Roman" w:cs="Times New Roman"/>
          <w:szCs w:val="24"/>
          <w:lang w:eastAsia="ru-RU"/>
        </w:rPr>
      </w:pPr>
    </w:p>
    <w:p w:rsidR="008C3F5D" w:rsidRPr="003E3D0F" w:rsidRDefault="008C3F5D" w:rsidP="00250DA8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В организационную структуру </w:t>
      </w:r>
      <w:r w:rsidR="00410C4C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входят:</w:t>
      </w:r>
    </w:p>
    <w:p w:rsidR="008C3F5D" w:rsidRPr="003E3D0F" w:rsidRDefault="008C3F5D" w:rsidP="00250DA8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руководство </w:t>
      </w:r>
      <w:r w:rsidR="00410C4C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8C3F5D" w:rsidRPr="003E3D0F" w:rsidRDefault="008C3F5D" w:rsidP="00250DA8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группа учета эвакуируемого населения, материальных и культурных ценностей;</w:t>
      </w:r>
    </w:p>
    <w:p w:rsidR="008C3F5D" w:rsidRPr="003E3D0F" w:rsidRDefault="008C3F5D" w:rsidP="00250DA8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группа </w:t>
      </w:r>
      <w:proofErr w:type="gramStart"/>
      <w:r w:rsidRPr="003E3D0F">
        <w:rPr>
          <w:rFonts w:eastAsia="Times New Roman" w:cs="Times New Roman"/>
          <w:color w:val="000000"/>
          <w:szCs w:val="24"/>
          <w:lang w:eastAsia="ru-RU"/>
        </w:rPr>
        <w:t>контроля за</w:t>
      </w:r>
      <w:proofErr w:type="gram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эвакуацией и размещением эвакуируемого населения в безо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>пасных районах;</w:t>
      </w:r>
    </w:p>
    <w:p w:rsidR="008C3F5D" w:rsidRPr="003E3D0F" w:rsidRDefault="008C3F5D" w:rsidP="00250DA8">
      <w:pPr>
        <w:numPr>
          <w:ilvl w:val="0"/>
          <w:numId w:val="5"/>
        </w:numPr>
        <w:spacing w:line="240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 группа управления, оповещения и связи;</w:t>
      </w:r>
    </w:p>
    <w:p w:rsidR="008C3F5D" w:rsidRPr="003E3D0F" w:rsidRDefault="008C3F5D" w:rsidP="00250DA8">
      <w:pPr>
        <w:numPr>
          <w:ilvl w:val="0"/>
          <w:numId w:val="5"/>
        </w:numPr>
        <w:spacing w:line="240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группа транспортного обеспечения;</w:t>
      </w:r>
    </w:p>
    <w:p w:rsidR="008C3F5D" w:rsidRPr="00837B6C" w:rsidRDefault="008C3F5D" w:rsidP="00250DA8">
      <w:pPr>
        <w:numPr>
          <w:ilvl w:val="0"/>
          <w:numId w:val="5"/>
        </w:numPr>
        <w:spacing w:line="298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группа служб обеспечения </w:t>
      </w:r>
      <w:proofErr w:type="spellStart"/>
      <w:r w:rsidR="0003415C">
        <w:rPr>
          <w:rFonts w:eastAsia="Times New Roman" w:cs="Times New Roman"/>
          <w:color w:val="000000"/>
          <w:szCs w:val="24"/>
          <w:lang w:eastAsia="ru-RU"/>
        </w:rPr>
        <w:t>эвакоприемных</w:t>
      </w:r>
      <w:proofErr w:type="spell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мероприятий и первоочередного жи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з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необеспечения населения.</w:t>
      </w:r>
    </w:p>
    <w:p w:rsidR="00837B6C" w:rsidRPr="00D55F51" w:rsidRDefault="00837B6C" w:rsidP="00837B6C">
      <w:pPr>
        <w:spacing w:line="298" w:lineRule="exact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8C3F5D" w:rsidRPr="00AF0BFA" w:rsidRDefault="00837B6C" w:rsidP="00D55F51">
      <w:pPr>
        <w:tabs>
          <w:tab w:val="left" w:pos="851"/>
        </w:tabs>
        <w:spacing w:line="274" w:lineRule="exact"/>
        <w:ind w:left="567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>7</w:t>
      </w:r>
      <w:r w:rsidR="00D55F51" w:rsidRPr="00AF0BFA">
        <w:rPr>
          <w:rFonts w:eastAsia="Times New Roman" w:cs="Times New Roman"/>
          <w:b/>
          <w:color w:val="000000"/>
          <w:szCs w:val="24"/>
          <w:lang w:eastAsia="ru-RU"/>
        </w:rPr>
        <w:t xml:space="preserve">. </w:t>
      </w:r>
      <w:r w:rsidR="008C3F5D" w:rsidRPr="00AF0BFA">
        <w:rPr>
          <w:rFonts w:eastAsia="Times New Roman" w:cs="Times New Roman"/>
          <w:b/>
          <w:color w:val="000000"/>
          <w:szCs w:val="24"/>
          <w:lang w:eastAsia="ru-RU"/>
        </w:rPr>
        <w:t xml:space="preserve">Финансирование и материальное обеспечение деятельности </w:t>
      </w:r>
      <w:r w:rsidR="00410C4C" w:rsidRPr="00AF0BFA">
        <w:rPr>
          <w:rFonts w:eastAsia="Times New Roman" w:cs="Times New Roman"/>
          <w:b/>
          <w:color w:val="000000"/>
          <w:szCs w:val="24"/>
          <w:lang w:eastAsia="ru-RU"/>
        </w:rPr>
        <w:t>Комиссии</w:t>
      </w:r>
    </w:p>
    <w:p w:rsidR="00D55F51" w:rsidRPr="003E3D0F" w:rsidRDefault="00D55F51" w:rsidP="00D55F51">
      <w:pPr>
        <w:tabs>
          <w:tab w:val="left" w:pos="851"/>
        </w:tabs>
        <w:spacing w:line="274" w:lineRule="exact"/>
        <w:ind w:left="567"/>
        <w:jc w:val="center"/>
        <w:rPr>
          <w:rFonts w:eastAsia="Times New Roman" w:cs="Times New Roman"/>
          <w:szCs w:val="24"/>
          <w:lang w:eastAsia="ru-RU"/>
        </w:rPr>
      </w:pPr>
    </w:p>
    <w:p w:rsidR="008C3F5D" w:rsidRDefault="008C3F5D" w:rsidP="00250DA8">
      <w:pPr>
        <w:spacing w:line="274" w:lineRule="exact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Финансирование и материальное обеспечение деятельности </w:t>
      </w:r>
      <w:r w:rsidR="00410C4C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>, в том</w:t>
      </w:r>
      <w:r w:rsidR="00250DA8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числе мероприятий по планированию и подготовке к проведению </w:t>
      </w:r>
      <w:proofErr w:type="spellStart"/>
      <w:r w:rsidR="0003415C">
        <w:rPr>
          <w:rFonts w:eastAsia="Times New Roman" w:cs="Times New Roman"/>
          <w:color w:val="000000"/>
          <w:szCs w:val="24"/>
          <w:lang w:eastAsia="ru-RU"/>
        </w:rPr>
        <w:t>эвакоприемных</w:t>
      </w:r>
      <w:proofErr w:type="spell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мероприятий, осуществляется за счет средств бю</w:t>
      </w:r>
      <w:r w:rsidR="0080688C">
        <w:rPr>
          <w:rFonts w:eastAsia="Times New Roman" w:cs="Times New Roman"/>
          <w:color w:val="000000"/>
          <w:szCs w:val="24"/>
          <w:lang w:eastAsia="ru-RU"/>
        </w:rPr>
        <w:t>джета Трубникоборского сельского поселения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Тосне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н</w:t>
      </w:r>
      <w:r w:rsidRPr="003E3D0F">
        <w:rPr>
          <w:rFonts w:eastAsia="Times New Roman" w:cs="Times New Roman"/>
          <w:color w:val="000000"/>
          <w:szCs w:val="24"/>
          <w:lang w:eastAsia="ru-RU"/>
        </w:rPr>
        <w:t>ский район Ленинградской области на соответствующий год, предусмотренных на мер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о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приятия по гражданской обороне, предупреждению и ликвидации последствий чрезв</w:t>
      </w:r>
      <w:r w:rsidRPr="003E3D0F">
        <w:rPr>
          <w:rFonts w:eastAsia="Times New Roman" w:cs="Times New Roman"/>
          <w:color w:val="000000"/>
          <w:szCs w:val="24"/>
          <w:lang w:eastAsia="ru-RU"/>
        </w:rPr>
        <w:t>ы</w:t>
      </w:r>
      <w:r w:rsidRPr="003E3D0F">
        <w:rPr>
          <w:rFonts w:eastAsia="Times New Roman" w:cs="Times New Roman"/>
          <w:color w:val="000000"/>
          <w:szCs w:val="24"/>
          <w:lang w:eastAsia="ru-RU"/>
        </w:rPr>
        <w:t>чайных ситуаций в мирное время.</w:t>
      </w:r>
    </w:p>
    <w:p w:rsidR="00D55F51" w:rsidRDefault="00D55F51" w:rsidP="00D55F51">
      <w:pPr>
        <w:tabs>
          <w:tab w:val="left" w:pos="851"/>
        </w:tabs>
        <w:spacing w:line="274" w:lineRule="exact"/>
        <w:ind w:left="567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8C3F5D" w:rsidRPr="00AF0BFA" w:rsidRDefault="00D55F51" w:rsidP="00D55F51">
      <w:pPr>
        <w:tabs>
          <w:tab w:val="left" w:pos="851"/>
        </w:tabs>
        <w:spacing w:line="274" w:lineRule="exact"/>
        <w:ind w:left="567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AF0BFA">
        <w:rPr>
          <w:rFonts w:eastAsia="Times New Roman" w:cs="Times New Roman"/>
          <w:b/>
          <w:color w:val="000000"/>
          <w:szCs w:val="24"/>
          <w:lang w:eastAsia="ru-RU"/>
        </w:rPr>
        <w:t xml:space="preserve">8. </w:t>
      </w:r>
      <w:r w:rsidR="008C3F5D" w:rsidRPr="00AF0BFA">
        <w:rPr>
          <w:rFonts w:eastAsia="Times New Roman" w:cs="Times New Roman"/>
          <w:b/>
          <w:color w:val="000000"/>
          <w:szCs w:val="24"/>
          <w:lang w:eastAsia="ru-RU"/>
        </w:rPr>
        <w:t xml:space="preserve">Организация деятельности </w:t>
      </w:r>
      <w:r w:rsidR="00410C4C" w:rsidRPr="00AF0BFA">
        <w:rPr>
          <w:rFonts w:eastAsia="Times New Roman" w:cs="Times New Roman"/>
          <w:b/>
          <w:color w:val="000000"/>
          <w:szCs w:val="24"/>
          <w:lang w:eastAsia="ru-RU"/>
        </w:rPr>
        <w:t>Комиссии</w:t>
      </w:r>
    </w:p>
    <w:p w:rsidR="00D55F51" w:rsidRPr="003E3D0F" w:rsidRDefault="00D55F51" w:rsidP="00D55F51">
      <w:pPr>
        <w:tabs>
          <w:tab w:val="left" w:pos="851"/>
        </w:tabs>
        <w:spacing w:line="274" w:lineRule="exact"/>
        <w:ind w:left="567"/>
        <w:jc w:val="center"/>
        <w:rPr>
          <w:rFonts w:eastAsia="Times New Roman" w:cs="Times New Roman"/>
          <w:szCs w:val="24"/>
          <w:lang w:eastAsia="ru-RU"/>
        </w:rPr>
      </w:pPr>
    </w:p>
    <w:p w:rsidR="008C3F5D" w:rsidRPr="003E3D0F" w:rsidRDefault="00D55F51" w:rsidP="00D55F51">
      <w:pPr>
        <w:tabs>
          <w:tab w:val="left" w:pos="851"/>
          <w:tab w:val="left" w:pos="993"/>
        </w:tabs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F0BFA">
        <w:rPr>
          <w:rFonts w:eastAsia="Times New Roman" w:cs="Times New Roman"/>
          <w:b/>
          <w:color w:val="000000"/>
          <w:szCs w:val="24"/>
          <w:lang w:eastAsia="ru-RU"/>
        </w:rPr>
        <w:t>8.1</w:t>
      </w:r>
      <w:r>
        <w:rPr>
          <w:rFonts w:eastAsia="Times New Roman" w:cs="Times New Roman"/>
          <w:color w:val="000000"/>
          <w:szCs w:val="24"/>
          <w:lang w:eastAsia="ru-RU"/>
        </w:rPr>
        <w:t xml:space="preserve">. 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Деятельность </w:t>
      </w:r>
      <w:r w:rsidR="00410C4C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 в режиме повседневной деятельности осуществляется в соответствии с планом, утверждаемым руководителем гражданской обороны - главой а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>д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>минист</w:t>
      </w:r>
      <w:r w:rsidR="0080688C">
        <w:rPr>
          <w:rFonts w:eastAsia="Times New Roman" w:cs="Times New Roman"/>
          <w:color w:val="000000"/>
          <w:szCs w:val="24"/>
          <w:lang w:eastAsia="ru-RU"/>
        </w:rPr>
        <w:t>рации Трубникоборского сельского поселения Тосненского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 район</w:t>
      </w:r>
      <w:r w:rsidR="0080688C">
        <w:rPr>
          <w:rFonts w:eastAsia="Times New Roman" w:cs="Times New Roman"/>
          <w:color w:val="000000"/>
          <w:szCs w:val="24"/>
          <w:lang w:eastAsia="ru-RU"/>
        </w:rPr>
        <w:t>а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 Ленинградской области</w:t>
      </w:r>
      <w:r w:rsidR="0080688C">
        <w:rPr>
          <w:rFonts w:eastAsia="Times New Roman" w:cs="Times New Roman"/>
          <w:color w:val="000000"/>
          <w:szCs w:val="24"/>
          <w:lang w:eastAsia="ru-RU"/>
        </w:rPr>
        <w:t>.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8C3F5D" w:rsidRPr="003E3D0F" w:rsidRDefault="008C3F5D" w:rsidP="001932D7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Заседания </w:t>
      </w:r>
      <w:r w:rsidR="00410C4C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проводятся не реже одного раза в полугодие для рассмотрения вопросов:</w:t>
      </w:r>
    </w:p>
    <w:p w:rsidR="008C3F5D" w:rsidRPr="0080688C" w:rsidRDefault="008C3F5D" w:rsidP="001932D7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0688C">
        <w:rPr>
          <w:rFonts w:eastAsia="Times New Roman" w:cs="Times New Roman"/>
          <w:color w:val="000000"/>
          <w:szCs w:val="24"/>
          <w:lang w:eastAsia="ru-RU"/>
        </w:rPr>
        <w:t xml:space="preserve"> планирования, организации всестороннего обеспечения </w:t>
      </w:r>
      <w:proofErr w:type="spellStart"/>
      <w:r w:rsidR="0003415C" w:rsidRPr="0080688C">
        <w:rPr>
          <w:rFonts w:eastAsia="Times New Roman" w:cs="Times New Roman"/>
          <w:color w:val="000000"/>
          <w:szCs w:val="24"/>
          <w:lang w:eastAsia="ru-RU"/>
        </w:rPr>
        <w:t>эвакоприемных</w:t>
      </w:r>
      <w:proofErr w:type="spellEnd"/>
      <w:r w:rsidRPr="0080688C">
        <w:rPr>
          <w:rFonts w:eastAsia="Times New Roman" w:cs="Times New Roman"/>
          <w:color w:val="000000"/>
          <w:szCs w:val="24"/>
          <w:lang w:eastAsia="ru-RU"/>
        </w:rPr>
        <w:t xml:space="preserve"> меро</w:t>
      </w:r>
      <w:r w:rsidRPr="0080688C">
        <w:rPr>
          <w:rFonts w:eastAsia="Times New Roman" w:cs="Times New Roman"/>
          <w:color w:val="000000"/>
          <w:szCs w:val="24"/>
          <w:lang w:eastAsia="ru-RU"/>
        </w:rPr>
        <w:softHyphen/>
        <w:t xml:space="preserve">приятий, подготовки и готовности </w:t>
      </w:r>
      <w:proofErr w:type="spellStart"/>
      <w:r w:rsidR="0003415C" w:rsidRPr="0080688C">
        <w:rPr>
          <w:rFonts w:eastAsia="Times New Roman" w:cs="Times New Roman"/>
          <w:color w:val="000000"/>
          <w:szCs w:val="24"/>
          <w:lang w:eastAsia="ru-RU"/>
        </w:rPr>
        <w:t>эвакоприемных</w:t>
      </w:r>
      <w:proofErr w:type="spellEnd"/>
      <w:r w:rsidRPr="0080688C">
        <w:rPr>
          <w:rFonts w:eastAsia="Times New Roman" w:cs="Times New Roman"/>
          <w:color w:val="000000"/>
          <w:szCs w:val="24"/>
          <w:lang w:eastAsia="ru-RU"/>
        </w:rPr>
        <w:t xml:space="preserve"> органов  рассмотрение предложений по совершенствованию организации проведения рас</w:t>
      </w:r>
      <w:r w:rsidRPr="0080688C">
        <w:rPr>
          <w:rFonts w:eastAsia="Times New Roman" w:cs="Times New Roman"/>
          <w:color w:val="000000"/>
          <w:szCs w:val="24"/>
          <w:lang w:eastAsia="ru-RU"/>
        </w:rPr>
        <w:softHyphen/>
        <w:t xml:space="preserve">средоточения и </w:t>
      </w:r>
      <w:r w:rsidR="00D55F51" w:rsidRPr="0080688C">
        <w:rPr>
          <w:rFonts w:eastAsia="Times New Roman" w:cs="Times New Roman"/>
          <w:color w:val="000000"/>
          <w:szCs w:val="24"/>
          <w:lang w:eastAsia="ru-RU"/>
        </w:rPr>
        <w:t>приема</w:t>
      </w:r>
      <w:r w:rsidRPr="0080688C">
        <w:rPr>
          <w:rFonts w:eastAsia="Times New Roman" w:cs="Times New Roman"/>
          <w:color w:val="000000"/>
          <w:szCs w:val="24"/>
          <w:lang w:eastAsia="ru-RU"/>
        </w:rPr>
        <w:t xml:space="preserve"> населения </w:t>
      </w:r>
      <w:r w:rsidR="001932D7" w:rsidRPr="0080688C">
        <w:rPr>
          <w:rFonts w:eastAsia="Times New Roman" w:cs="Times New Roman"/>
          <w:color w:val="000000"/>
          <w:szCs w:val="24"/>
          <w:lang w:eastAsia="ru-RU"/>
        </w:rPr>
        <w:t>пр</w:t>
      </w:r>
      <w:r w:rsidR="001932D7" w:rsidRPr="0080688C">
        <w:rPr>
          <w:rFonts w:eastAsia="Times New Roman" w:cs="Times New Roman"/>
          <w:color w:val="000000"/>
          <w:szCs w:val="24"/>
          <w:lang w:eastAsia="ru-RU"/>
        </w:rPr>
        <w:t>е</w:t>
      </w:r>
      <w:r w:rsidR="001932D7" w:rsidRPr="0080688C">
        <w:rPr>
          <w:rFonts w:eastAsia="Times New Roman" w:cs="Times New Roman"/>
          <w:color w:val="000000"/>
          <w:szCs w:val="24"/>
          <w:lang w:eastAsia="ru-RU"/>
        </w:rPr>
        <w:t>бывающего из Санкт-Петербурга</w:t>
      </w:r>
      <w:r w:rsidRPr="0080688C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8C3F5D" w:rsidRPr="003E3D0F" w:rsidRDefault="008C3F5D" w:rsidP="001932D7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заслушивание руководителей организаций Тосненского района по вопросам рас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 xml:space="preserve">средоточения и </w:t>
      </w:r>
      <w:r w:rsidR="00D55F51">
        <w:rPr>
          <w:rFonts w:eastAsia="Times New Roman" w:cs="Times New Roman"/>
          <w:color w:val="000000"/>
          <w:szCs w:val="24"/>
          <w:lang w:eastAsia="ru-RU"/>
        </w:rPr>
        <w:t>приема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1932D7" w:rsidRPr="003E3D0F">
        <w:rPr>
          <w:rFonts w:eastAsia="Times New Roman" w:cs="Times New Roman"/>
          <w:color w:val="000000"/>
          <w:szCs w:val="24"/>
          <w:lang w:eastAsia="ru-RU"/>
        </w:rPr>
        <w:t xml:space="preserve">населения </w:t>
      </w:r>
      <w:r w:rsidR="001932D7">
        <w:rPr>
          <w:rFonts w:eastAsia="Times New Roman" w:cs="Times New Roman"/>
          <w:color w:val="000000"/>
          <w:szCs w:val="24"/>
          <w:lang w:eastAsia="ru-RU"/>
        </w:rPr>
        <w:t>пребывающего из Санкт-Петербурга</w:t>
      </w:r>
      <w:r w:rsidRPr="003E3D0F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8C3F5D" w:rsidRPr="003E3D0F" w:rsidRDefault="008C3F5D" w:rsidP="001932D7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подача предложений главе администрации</w:t>
      </w:r>
      <w:r w:rsidR="0080688C" w:rsidRPr="0080688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0688C">
        <w:rPr>
          <w:rFonts w:eastAsia="Times New Roman" w:cs="Times New Roman"/>
          <w:color w:val="000000"/>
          <w:szCs w:val="24"/>
          <w:lang w:eastAsia="ru-RU"/>
        </w:rPr>
        <w:t>Трубникоборского сельского поселения Тосненского</w:t>
      </w:r>
      <w:r w:rsidR="0080688C" w:rsidRPr="003E3D0F">
        <w:rPr>
          <w:rFonts w:eastAsia="Times New Roman" w:cs="Times New Roman"/>
          <w:color w:val="000000"/>
          <w:szCs w:val="24"/>
          <w:lang w:eastAsia="ru-RU"/>
        </w:rPr>
        <w:t xml:space="preserve"> район</w:t>
      </w:r>
      <w:r w:rsidR="0080688C">
        <w:rPr>
          <w:rFonts w:eastAsia="Times New Roman" w:cs="Times New Roman"/>
          <w:color w:val="000000"/>
          <w:szCs w:val="24"/>
          <w:lang w:eastAsia="ru-RU"/>
        </w:rPr>
        <w:t>а</w:t>
      </w:r>
      <w:r w:rsidR="0080688C" w:rsidRPr="003E3D0F">
        <w:rPr>
          <w:rFonts w:eastAsia="Times New Roman" w:cs="Times New Roman"/>
          <w:color w:val="000000"/>
          <w:szCs w:val="24"/>
          <w:lang w:eastAsia="ru-RU"/>
        </w:rPr>
        <w:t xml:space="preserve"> Ленинградской области</w:t>
      </w:r>
      <w:r w:rsidR="0080688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по вопросам рассредоточения и </w:t>
      </w:r>
      <w:r w:rsidR="00D55F51">
        <w:rPr>
          <w:rFonts w:eastAsia="Times New Roman" w:cs="Times New Roman"/>
          <w:color w:val="000000"/>
          <w:szCs w:val="24"/>
          <w:lang w:eastAsia="ru-RU"/>
        </w:rPr>
        <w:t>приема</w:t>
      </w:r>
      <w:r w:rsidR="001932D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1932D7" w:rsidRPr="003E3D0F">
        <w:rPr>
          <w:rFonts w:eastAsia="Times New Roman" w:cs="Times New Roman"/>
          <w:color w:val="000000"/>
          <w:szCs w:val="24"/>
          <w:lang w:eastAsia="ru-RU"/>
        </w:rPr>
        <w:t xml:space="preserve">населения </w:t>
      </w:r>
      <w:r w:rsidR="001932D7">
        <w:rPr>
          <w:rFonts w:eastAsia="Times New Roman" w:cs="Times New Roman"/>
          <w:color w:val="000000"/>
          <w:szCs w:val="24"/>
          <w:lang w:eastAsia="ru-RU"/>
        </w:rPr>
        <w:t>пребывающего из Санкт-Петербурга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, а также осуществление </w:t>
      </w:r>
      <w:proofErr w:type="gramStart"/>
      <w:r w:rsidRPr="003E3D0F">
        <w:rPr>
          <w:rFonts w:eastAsia="Times New Roman" w:cs="Times New Roman"/>
          <w:color w:val="000000"/>
          <w:szCs w:val="24"/>
          <w:lang w:eastAsia="ru-RU"/>
        </w:rPr>
        <w:t>контроля за</w:t>
      </w:r>
      <w:proofErr w:type="gram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ре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а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лизацией принятых им решений;</w:t>
      </w:r>
    </w:p>
    <w:p w:rsidR="008C3F5D" w:rsidRPr="003E3D0F" w:rsidRDefault="008C3F5D" w:rsidP="001932D7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участие в учениях и других мероприятиях гражданской обороны муниципального образования.</w:t>
      </w:r>
    </w:p>
    <w:p w:rsidR="0080688C" w:rsidRPr="00D55F51" w:rsidRDefault="00D55F51" w:rsidP="0080688C">
      <w:pPr>
        <w:tabs>
          <w:tab w:val="left" w:pos="993"/>
        </w:tabs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F0BFA">
        <w:rPr>
          <w:rFonts w:eastAsia="Times New Roman" w:cs="Times New Roman"/>
          <w:b/>
          <w:color w:val="000000"/>
          <w:szCs w:val="24"/>
          <w:lang w:eastAsia="ru-RU"/>
        </w:rPr>
        <w:t>8.2.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C3F5D" w:rsidRPr="00D55F51">
        <w:rPr>
          <w:rFonts w:eastAsia="Times New Roman" w:cs="Times New Roman"/>
          <w:color w:val="000000"/>
          <w:szCs w:val="24"/>
          <w:lang w:eastAsia="ru-RU"/>
        </w:rPr>
        <w:t xml:space="preserve">План работы </w:t>
      </w:r>
      <w:r w:rsidR="00410C4C" w:rsidRPr="00D55F51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="008C3F5D" w:rsidRPr="00D55F51">
        <w:rPr>
          <w:rFonts w:eastAsia="Times New Roman" w:cs="Times New Roman"/>
          <w:color w:val="000000"/>
          <w:szCs w:val="24"/>
          <w:lang w:eastAsia="ru-RU"/>
        </w:rPr>
        <w:t xml:space="preserve"> на год разрабатывается заместителем председателя </w:t>
      </w:r>
      <w:r w:rsidR="00410C4C" w:rsidRPr="00D55F51">
        <w:rPr>
          <w:rFonts w:eastAsia="Times New Roman" w:cs="Times New Roman"/>
          <w:color w:val="000000"/>
          <w:szCs w:val="24"/>
          <w:lang w:eastAsia="ru-RU"/>
        </w:rPr>
        <w:t>К</w:t>
      </w:r>
      <w:r w:rsidR="00410C4C" w:rsidRPr="00D55F51">
        <w:rPr>
          <w:rFonts w:eastAsia="Times New Roman" w:cs="Times New Roman"/>
          <w:color w:val="000000"/>
          <w:szCs w:val="24"/>
          <w:lang w:eastAsia="ru-RU"/>
        </w:rPr>
        <w:t>о</w:t>
      </w:r>
      <w:r w:rsidR="00410C4C" w:rsidRPr="00D55F51">
        <w:rPr>
          <w:rFonts w:eastAsia="Times New Roman" w:cs="Times New Roman"/>
          <w:color w:val="000000"/>
          <w:szCs w:val="24"/>
          <w:lang w:eastAsia="ru-RU"/>
        </w:rPr>
        <w:t>миссии</w:t>
      </w:r>
      <w:r w:rsidR="008C3F5D" w:rsidRPr="00D55F51">
        <w:rPr>
          <w:rFonts w:eastAsia="Times New Roman" w:cs="Times New Roman"/>
          <w:color w:val="000000"/>
          <w:szCs w:val="24"/>
          <w:lang w:eastAsia="ru-RU"/>
        </w:rPr>
        <w:t xml:space="preserve"> и секретарем </w:t>
      </w:r>
      <w:r w:rsidR="00410C4C" w:rsidRPr="00D55F51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="008C3F5D" w:rsidRPr="00D55F51">
        <w:rPr>
          <w:rFonts w:eastAsia="Times New Roman" w:cs="Times New Roman"/>
          <w:color w:val="000000"/>
          <w:szCs w:val="24"/>
          <w:lang w:eastAsia="ru-RU"/>
        </w:rPr>
        <w:t xml:space="preserve"> с руководителями групп, подписывается председателем </w:t>
      </w:r>
      <w:r w:rsidR="00410C4C" w:rsidRPr="00D55F51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="008C3F5D" w:rsidRPr="00D55F51">
        <w:rPr>
          <w:rFonts w:eastAsia="Times New Roman" w:cs="Times New Roman"/>
          <w:color w:val="000000"/>
          <w:szCs w:val="24"/>
          <w:lang w:eastAsia="ru-RU"/>
        </w:rPr>
        <w:t xml:space="preserve">, согласовывается с председателем </w:t>
      </w:r>
      <w:r w:rsidR="00410C4C" w:rsidRPr="00D55F51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="008C3F5D" w:rsidRPr="00D55F51">
        <w:rPr>
          <w:rFonts w:eastAsia="Times New Roman" w:cs="Times New Roman"/>
          <w:color w:val="000000"/>
          <w:szCs w:val="24"/>
          <w:lang w:eastAsia="ru-RU"/>
        </w:rPr>
        <w:t xml:space="preserve"> по предупреждению и ликвидации чрезвычайных ситуаций и обеспечению пожарной безопасности муниципального образ</w:t>
      </w:r>
      <w:r w:rsidR="008C3F5D" w:rsidRPr="00D55F51">
        <w:rPr>
          <w:rFonts w:eastAsia="Times New Roman" w:cs="Times New Roman"/>
          <w:color w:val="000000"/>
          <w:szCs w:val="24"/>
          <w:lang w:eastAsia="ru-RU"/>
        </w:rPr>
        <w:t>о</w:t>
      </w:r>
      <w:r w:rsidR="008C3F5D" w:rsidRPr="00D55F51">
        <w:rPr>
          <w:rFonts w:eastAsia="Times New Roman" w:cs="Times New Roman"/>
          <w:color w:val="000000"/>
          <w:szCs w:val="24"/>
          <w:lang w:eastAsia="ru-RU"/>
        </w:rPr>
        <w:t xml:space="preserve">вания и утверждается главой администрации </w:t>
      </w:r>
      <w:r w:rsidR="0080688C">
        <w:rPr>
          <w:rFonts w:eastAsia="Times New Roman" w:cs="Times New Roman"/>
          <w:color w:val="000000"/>
          <w:szCs w:val="24"/>
          <w:lang w:eastAsia="ru-RU"/>
        </w:rPr>
        <w:t xml:space="preserve"> Трубникоборского сельского поселения</w:t>
      </w:r>
      <w:r w:rsidR="0080688C" w:rsidRPr="00D55F51">
        <w:rPr>
          <w:rFonts w:eastAsia="Times New Roman" w:cs="Times New Roman"/>
          <w:color w:val="000000"/>
          <w:szCs w:val="24"/>
          <w:lang w:eastAsia="ru-RU"/>
        </w:rPr>
        <w:t xml:space="preserve"> Т</w:t>
      </w:r>
      <w:r w:rsidR="0080688C" w:rsidRPr="00D55F51">
        <w:rPr>
          <w:rFonts w:eastAsia="Times New Roman" w:cs="Times New Roman"/>
          <w:color w:val="000000"/>
          <w:szCs w:val="24"/>
          <w:lang w:eastAsia="ru-RU"/>
        </w:rPr>
        <w:t>о</w:t>
      </w:r>
      <w:r w:rsidR="0080688C" w:rsidRPr="00D55F51">
        <w:rPr>
          <w:rFonts w:eastAsia="Times New Roman" w:cs="Times New Roman"/>
          <w:color w:val="000000"/>
          <w:szCs w:val="24"/>
          <w:lang w:eastAsia="ru-RU"/>
        </w:rPr>
        <w:t>снен</w:t>
      </w:r>
      <w:r w:rsidR="0080688C">
        <w:rPr>
          <w:rFonts w:eastAsia="Times New Roman" w:cs="Times New Roman"/>
          <w:color w:val="000000"/>
          <w:szCs w:val="24"/>
          <w:lang w:eastAsia="ru-RU"/>
        </w:rPr>
        <w:t>ского</w:t>
      </w:r>
      <w:r w:rsidR="0080688C" w:rsidRPr="00D55F51">
        <w:rPr>
          <w:rFonts w:eastAsia="Times New Roman" w:cs="Times New Roman"/>
          <w:color w:val="000000"/>
          <w:szCs w:val="24"/>
          <w:lang w:eastAsia="ru-RU"/>
        </w:rPr>
        <w:t xml:space="preserve"> район</w:t>
      </w:r>
      <w:r w:rsidR="0080688C">
        <w:rPr>
          <w:rFonts w:eastAsia="Times New Roman" w:cs="Times New Roman"/>
          <w:color w:val="000000"/>
          <w:szCs w:val="24"/>
          <w:lang w:eastAsia="ru-RU"/>
        </w:rPr>
        <w:t>а</w:t>
      </w:r>
      <w:r w:rsidR="0080688C" w:rsidRPr="00D55F51">
        <w:rPr>
          <w:rFonts w:eastAsia="Times New Roman" w:cs="Times New Roman"/>
          <w:color w:val="000000"/>
          <w:szCs w:val="24"/>
          <w:lang w:eastAsia="ru-RU"/>
        </w:rPr>
        <w:t xml:space="preserve"> Ленинградской области.</w:t>
      </w:r>
    </w:p>
    <w:p w:rsidR="00D55F51" w:rsidRDefault="00D55F51" w:rsidP="0080688C">
      <w:pPr>
        <w:tabs>
          <w:tab w:val="left" w:pos="993"/>
        </w:tabs>
        <w:spacing w:line="274" w:lineRule="exact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F0BFA">
        <w:rPr>
          <w:rFonts w:eastAsia="Times New Roman" w:cs="Times New Roman"/>
          <w:b/>
          <w:color w:val="000000"/>
          <w:szCs w:val="24"/>
          <w:lang w:eastAsia="ru-RU"/>
        </w:rPr>
        <w:t>8.3.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C3F5D" w:rsidRPr="00D55F51">
        <w:rPr>
          <w:rFonts w:eastAsia="Times New Roman" w:cs="Times New Roman"/>
          <w:color w:val="000000"/>
          <w:szCs w:val="24"/>
          <w:lang w:eastAsia="ru-RU"/>
        </w:rPr>
        <w:t xml:space="preserve">Решения </w:t>
      </w:r>
      <w:r w:rsidR="00410C4C" w:rsidRPr="00D55F51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="008C3F5D" w:rsidRPr="00D55F51">
        <w:rPr>
          <w:rFonts w:eastAsia="Times New Roman" w:cs="Times New Roman"/>
          <w:color w:val="000000"/>
          <w:szCs w:val="24"/>
          <w:lang w:eastAsia="ru-RU"/>
        </w:rPr>
        <w:t xml:space="preserve"> оформляются протоколами, в которых излагаются содержа</w:t>
      </w:r>
      <w:r w:rsidR="008C3F5D" w:rsidRPr="00D55F51">
        <w:rPr>
          <w:rFonts w:eastAsia="Times New Roman" w:cs="Times New Roman"/>
          <w:color w:val="000000"/>
          <w:szCs w:val="24"/>
          <w:lang w:eastAsia="ru-RU"/>
        </w:rPr>
        <w:softHyphen/>
        <w:t xml:space="preserve">ние рассмотренных вопросов и принятые по ним решения. На основании рекомендаций, предложений и решений </w:t>
      </w:r>
      <w:r w:rsidR="00410C4C" w:rsidRPr="00D55F51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="008C3F5D" w:rsidRPr="00D55F51">
        <w:rPr>
          <w:rFonts w:eastAsia="Times New Roman" w:cs="Times New Roman"/>
          <w:color w:val="000000"/>
          <w:szCs w:val="24"/>
          <w:lang w:eastAsia="ru-RU"/>
        </w:rPr>
        <w:t xml:space="preserve"> издаются постановления, распоряжения администр</w:t>
      </w:r>
      <w:r w:rsidR="0080688C">
        <w:rPr>
          <w:rFonts w:eastAsia="Times New Roman" w:cs="Times New Roman"/>
          <w:color w:val="000000"/>
          <w:szCs w:val="24"/>
          <w:lang w:eastAsia="ru-RU"/>
        </w:rPr>
        <w:t>а</w:t>
      </w:r>
      <w:r w:rsidR="0080688C">
        <w:rPr>
          <w:rFonts w:eastAsia="Times New Roman" w:cs="Times New Roman"/>
          <w:color w:val="000000"/>
          <w:szCs w:val="24"/>
          <w:lang w:eastAsia="ru-RU"/>
        </w:rPr>
        <w:softHyphen/>
        <w:t>ции муниципального образования</w:t>
      </w:r>
      <w:r w:rsidR="008C3F5D" w:rsidRPr="00D55F51">
        <w:rPr>
          <w:rFonts w:eastAsia="Times New Roman" w:cs="Times New Roman"/>
          <w:color w:val="000000"/>
          <w:szCs w:val="24"/>
          <w:lang w:eastAsia="ru-RU"/>
        </w:rPr>
        <w:t>, которые доводятся до сведения соответствующих ор</w:t>
      </w:r>
      <w:r w:rsidR="008C3F5D" w:rsidRPr="00D55F51">
        <w:rPr>
          <w:rFonts w:eastAsia="Times New Roman" w:cs="Times New Roman"/>
          <w:color w:val="000000"/>
          <w:szCs w:val="24"/>
          <w:lang w:eastAsia="ru-RU"/>
        </w:rPr>
        <w:softHyphen/>
        <w:t>ганов управления и организаций.</w:t>
      </w:r>
    </w:p>
    <w:p w:rsidR="00D55F51" w:rsidRPr="003E3D0F" w:rsidRDefault="00D55F51" w:rsidP="00D55F51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D55F51" w:rsidRPr="00AF0BFA" w:rsidRDefault="00D55F51" w:rsidP="00D55F51">
      <w:pPr>
        <w:tabs>
          <w:tab w:val="left" w:pos="993"/>
        </w:tabs>
        <w:spacing w:line="274" w:lineRule="exact"/>
        <w:ind w:firstLine="567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AF0BFA">
        <w:rPr>
          <w:rFonts w:eastAsia="Times New Roman" w:cs="Times New Roman"/>
          <w:b/>
          <w:color w:val="000000"/>
          <w:szCs w:val="24"/>
          <w:lang w:eastAsia="ru-RU"/>
        </w:rPr>
        <w:t xml:space="preserve">9. </w:t>
      </w:r>
      <w:r w:rsidR="008C3F5D" w:rsidRPr="00AF0BFA">
        <w:rPr>
          <w:rFonts w:eastAsia="Times New Roman" w:cs="Times New Roman"/>
          <w:b/>
          <w:color w:val="000000"/>
          <w:szCs w:val="24"/>
          <w:lang w:eastAsia="ru-RU"/>
        </w:rPr>
        <w:t xml:space="preserve">При переводе гражданской обороны с </w:t>
      </w:r>
      <w:proofErr w:type="gramStart"/>
      <w:r w:rsidR="008C3F5D" w:rsidRPr="00AF0BFA">
        <w:rPr>
          <w:rFonts w:eastAsia="Times New Roman" w:cs="Times New Roman"/>
          <w:b/>
          <w:color w:val="000000"/>
          <w:szCs w:val="24"/>
          <w:lang w:eastAsia="ru-RU"/>
        </w:rPr>
        <w:t>мирного</w:t>
      </w:r>
      <w:proofErr w:type="gramEnd"/>
      <w:r w:rsidR="008C3F5D" w:rsidRPr="00AF0BFA">
        <w:rPr>
          <w:rFonts w:eastAsia="Times New Roman" w:cs="Times New Roman"/>
          <w:b/>
          <w:color w:val="000000"/>
          <w:szCs w:val="24"/>
          <w:lang w:eastAsia="ru-RU"/>
        </w:rPr>
        <w:t xml:space="preserve"> на военное положение </w:t>
      </w:r>
    </w:p>
    <w:p w:rsidR="00D55F51" w:rsidRPr="00AF0BFA" w:rsidRDefault="008C3F5D" w:rsidP="00D55F51">
      <w:pPr>
        <w:tabs>
          <w:tab w:val="left" w:pos="993"/>
        </w:tabs>
        <w:spacing w:line="274" w:lineRule="exact"/>
        <w:ind w:firstLine="567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AF0BFA">
        <w:rPr>
          <w:rFonts w:eastAsia="Times New Roman" w:cs="Times New Roman"/>
          <w:b/>
          <w:color w:val="000000"/>
          <w:szCs w:val="24"/>
          <w:lang w:eastAsia="ru-RU"/>
        </w:rPr>
        <w:t xml:space="preserve">(режим повышенной готовности), при угрозе или возникновении </w:t>
      </w:r>
    </w:p>
    <w:p w:rsidR="00D55F51" w:rsidRPr="00AF0BFA" w:rsidRDefault="008C3F5D" w:rsidP="00D55F51">
      <w:pPr>
        <w:tabs>
          <w:tab w:val="left" w:pos="993"/>
        </w:tabs>
        <w:spacing w:line="274" w:lineRule="exact"/>
        <w:ind w:firstLine="567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AF0BFA">
        <w:rPr>
          <w:rFonts w:eastAsia="Times New Roman" w:cs="Times New Roman"/>
          <w:b/>
          <w:color w:val="000000"/>
          <w:szCs w:val="24"/>
          <w:lang w:eastAsia="ru-RU"/>
        </w:rPr>
        <w:t xml:space="preserve">чрезвычайной ситуации и получении распоряжения на проведение </w:t>
      </w:r>
    </w:p>
    <w:p w:rsidR="008C3F5D" w:rsidRPr="00AF0BFA" w:rsidRDefault="008C3F5D" w:rsidP="00D55F51">
      <w:pPr>
        <w:tabs>
          <w:tab w:val="left" w:pos="993"/>
        </w:tabs>
        <w:spacing w:line="274" w:lineRule="exact"/>
        <w:ind w:firstLine="567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AF0BFA">
        <w:rPr>
          <w:rFonts w:eastAsia="Times New Roman" w:cs="Times New Roman"/>
          <w:b/>
          <w:color w:val="000000"/>
          <w:szCs w:val="24"/>
          <w:lang w:eastAsia="ru-RU"/>
        </w:rPr>
        <w:t>эвакуации населения</w:t>
      </w:r>
    </w:p>
    <w:p w:rsidR="00D55F51" w:rsidRPr="00D55F51" w:rsidRDefault="00D55F51" w:rsidP="00D55F51">
      <w:pPr>
        <w:tabs>
          <w:tab w:val="left" w:pos="993"/>
        </w:tabs>
        <w:spacing w:line="274" w:lineRule="exact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8C3F5D" w:rsidRPr="003E3D0F" w:rsidRDefault="008C3F5D" w:rsidP="001932D7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а) осуществляется оповещение и сбор членов </w:t>
      </w:r>
      <w:proofErr w:type="gramStart"/>
      <w:r w:rsidR="00410C4C">
        <w:rPr>
          <w:rFonts w:eastAsia="Times New Roman" w:cs="Times New Roman"/>
          <w:color w:val="000000"/>
          <w:szCs w:val="24"/>
          <w:lang w:eastAsia="ru-RU"/>
        </w:rPr>
        <w:t>Комиссии</w:t>
      </w:r>
      <w:proofErr w:type="gram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и определение задач по по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д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готовке к проведению </w:t>
      </w:r>
      <w:proofErr w:type="spellStart"/>
      <w:r w:rsidR="0003415C">
        <w:rPr>
          <w:rFonts w:eastAsia="Times New Roman" w:cs="Times New Roman"/>
          <w:color w:val="000000"/>
          <w:szCs w:val="24"/>
          <w:lang w:eastAsia="ru-RU"/>
        </w:rPr>
        <w:t>эвакоприемных</w:t>
      </w:r>
      <w:proofErr w:type="spell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мероприятий;</w:t>
      </w:r>
    </w:p>
    <w:p w:rsidR="008C3F5D" w:rsidRPr="003E3D0F" w:rsidRDefault="008C3F5D" w:rsidP="001932D7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б) организуется круглосуточная работа </w:t>
      </w:r>
      <w:r w:rsidR="00410C4C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по рабочим группам. Сроки и п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о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рядок выполнения возложенных на Комиссию задач определяются суточным графиком работы </w:t>
      </w:r>
      <w:r w:rsidR="00410C4C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8C3F5D" w:rsidRDefault="008C3F5D" w:rsidP="001932D7">
      <w:pPr>
        <w:spacing w:line="274" w:lineRule="exact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в) исполнение должностными лицами возложенных на них обязанностей осуще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>ствляется во взаимодействии, своевременном информировании о решаемых задачах, 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з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менениях в обстановке, полученных от вышестоящих органов управления и распоря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>жениях подчиненным органам управления;</w:t>
      </w:r>
    </w:p>
    <w:p w:rsidR="008C3F5D" w:rsidRPr="003E3D0F" w:rsidRDefault="008C3F5D" w:rsidP="001932D7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г) принимаются меры по поддержанию постоянного взаимодействия с эвакуацион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 xml:space="preserve">ной комиссией Ленинградской области, </w:t>
      </w:r>
      <w:proofErr w:type="spellStart"/>
      <w:r w:rsidRPr="003E3D0F">
        <w:rPr>
          <w:rFonts w:eastAsia="Times New Roman" w:cs="Times New Roman"/>
          <w:color w:val="000000"/>
          <w:szCs w:val="24"/>
          <w:lang w:eastAsia="ru-RU"/>
        </w:rPr>
        <w:t>эвак</w:t>
      </w:r>
      <w:r w:rsidR="001932D7">
        <w:rPr>
          <w:rFonts w:eastAsia="Times New Roman" w:cs="Times New Roman"/>
          <w:color w:val="000000"/>
          <w:szCs w:val="24"/>
          <w:lang w:eastAsia="ru-RU"/>
        </w:rPr>
        <w:t>о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прием</w:t>
      </w:r>
      <w:r w:rsidR="0080688C">
        <w:rPr>
          <w:rFonts w:eastAsia="Times New Roman" w:cs="Times New Roman"/>
          <w:color w:val="000000"/>
          <w:szCs w:val="24"/>
          <w:lang w:eastAsia="ru-RU"/>
        </w:rPr>
        <w:t>ной</w:t>
      </w:r>
      <w:proofErr w:type="spellEnd"/>
      <w:r w:rsidR="0080688C">
        <w:rPr>
          <w:rFonts w:eastAsia="Times New Roman" w:cs="Times New Roman"/>
          <w:color w:val="000000"/>
          <w:szCs w:val="24"/>
          <w:lang w:eastAsia="ru-RU"/>
        </w:rPr>
        <w:t xml:space="preserve">  ко</w:t>
      </w:r>
      <w:r w:rsidR="0080688C">
        <w:rPr>
          <w:rFonts w:eastAsia="Times New Roman" w:cs="Times New Roman"/>
          <w:color w:val="000000"/>
          <w:szCs w:val="24"/>
          <w:lang w:eastAsia="ru-RU"/>
        </w:rPr>
        <w:softHyphen/>
        <w:t>миссией муниципального обр</w:t>
      </w:r>
      <w:r w:rsidR="0080688C">
        <w:rPr>
          <w:rFonts w:eastAsia="Times New Roman" w:cs="Times New Roman"/>
          <w:color w:val="000000"/>
          <w:szCs w:val="24"/>
          <w:lang w:eastAsia="ru-RU"/>
        </w:rPr>
        <w:t>а</w:t>
      </w:r>
      <w:r w:rsidR="0080688C">
        <w:rPr>
          <w:rFonts w:eastAsia="Times New Roman" w:cs="Times New Roman"/>
          <w:color w:val="000000"/>
          <w:szCs w:val="24"/>
          <w:lang w:eastAsia="ru-RU"/>
        </w:rPr>
        <w:t xml:space="preserve">зования 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Тосненск</w:t>
      </w:r>
      <w:r w:rsidR="0080688C">
        <w:rPr>
          <w:rFonts w:eastAsia="Times New Roman" w:cs="Times New Roman"/>
          <w:color w:val="000000"/>
          <w:szCs w:val="24"/>
          <w:lang w:eastAsia="ru-RU"/>
        </w:rPr>
        <w:t>ий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райо</w:t>
      </w:r>
      <w:r w:rsidR="0080688C">
        <w:rPr>
          <w:rFonts w:eastAsia="Times New Roman" w:cs="Times New Roman"/>
          <w:color w:val="000000"/>
          <w:szCs w:val="24"/>
          <w:lang w:eastAsia="ru-RU"/>
        </w:rPr>
        <w:t>н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Ленинградской области и органами военного управления;</w:t>
      </w:r>
    </w:p>
    <w:p w:rsidR="008C3F5D" w:rsidRDefault="008C3F5D" w:rsidP="001932D7">
      <w:pPr>
        <w:spacing w:line="274" w:lineRule="exact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д) осуществляется </w:t>
      </w:r>
      <w:proofErr w:type="gramStart"/>
      <w:r w:rsidRPr="003E3D0F"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деятельностью структурных органов управления и служб по организации жизнеобеспечения эвакуир</w:t>
      </w:r>
      <w:r w:rsidR="001932D7">
        <w:rPr>
          <w:rFonts w:eastAsia="Times New Roman" w:cs="Times New Roman"/>
          <w:color w:val="000000"/>
          <w:szCs w:val="24"/>
          <w:lang w:eastAsia="ru-RU"/>
        </w:rPr>
        <w:t>ованного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населения.</w:t>
      </w:r>
    </w:p>
    <w:p w:rsidR="00D55F51" w:rsidRPr="003E3D0F" w:rsidRDefault="00D55F51" w:rsidP="001932D7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D55F51" w:rsidRPr="00AF0BFA" w:rsidRDefault="00D55F51" w:rsidP="00D55F51">
      <w:pPr>
        <w:tabs>
          <w:tab w:val="left" w:pos="993"/>
        </w:tabs>
        <w:spacing w:line="274" w:lineRule="exact"/>
        <w:ind w:left="567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AF0BFA">
        <w:rPr>
          <w:rFonts w:eastAsia="Times New Roman" w:cs="Times New Roman"/>
          <w:b/>
          <w:color w:val="000000"/>
          <w:szCs w:val="24"/>
          <w:lang w:eastAsia="ru-RU"/>
        </w:rPr>
        <w:t>10.</w:t>
      </w:r>
      <w:r w:rsidR="008C3F5D" w:rsidRPr="00AF0BFA">
        <w:rPr>
          <w:rFonts w:eastAsia="Times New Roman" w:cs="Times New Roman"/>
          <w:b/>
          <w:color w:val="000000"/>
          <w:szCs w:val="24"/>
          <w:lang w:eastAsia="ru-RU"/>
        </w:rPr>
        <w:t xml:space="preserve"> Члены </w:t>
      </w:r>
      <w:r w:rsidR="00410C4C" w:rsidRPr="00AF0BFA">
        <w:rPr>
          <w:rFonts w:eastAsia="Times New Roman" w:cs="Times New Roman"/>
          <w:b/>
          <w:color w:val="000000"/>
          <w:szCs w:val="24"/>
          <w:lang w:eastAsia="ru-RU"/>
        </w:rPr>
        <w:t>Комиссии</w:t>
      </w:r>
      <w:r w:rsidR="008C3F5D" w:rsidRPr="00AF0BFA">
        <w:rPr>
          <w:rFonts w:eastAsia="Times New Roman" w:cs="Times New Roman"/>
          <w:b/>
          <w:color w:val="000000"/>
          <w:szCs w:val="24"/>
          <w:lang w:eastAsia="ru-RU"/>
        </w:rPr>
        <w:t xml:space="preserve"> должны знать функциональные обязанности, </w:t>
      </w:r>
    </w:p>
    <w:p w:rsidR="00D55F51" w:rsidRPr="00AF0BFA" w:rsidRDefault="008C3F5D" w:rsidP="00D55F51">
      <w:pPr>
        <w:tabs>
          <w:tab w:val="left" w:pos="993"/>
        </w:tabs>
        <w:spacing w:line="274" w:lineRule="exact"/>
        <w:ind w:left="567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AF0BFA">
        <w:rPr>
          <w:rFonts w:eastAsia="Times New Roman" w:cs="Times New Roman"/>
          <w:b/>
          <w:color w:val="000000"/>
          <w:szCs w:val="24"/>
          <w:lang w:eastAsia="ru-RU"/>
        </w:rPr>
        <w:t xml:space="preserve">объем работы на определенный период и на каждый день, перечень, </w:t>
      </w:r>
    </w:p>
    <w:p w:rsidR="00D55F51" w:rsidRPr="00AF0BFA" w:rsidRDefault="008C3F5D" w:rsidP="00D55F51">
      <w:pPr>
        <w:tabs>
          <w:tab w:val="left" w:pos="993"/>
        </w:tabs>
        <w:spacing w:line="274" w:lineRule="exact"/>
        <w:ind w:left="567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AF0BFA">
        <w:rPr>
          <w:rFonts w:eastAsia="Times New Roman" w:cs="Times New Roman"/>
          <w:b/>
          <w:color w:val="000000"/>
          <w:szCs w:val="24"/>
          <w:lang w:eastAsia="ru-RU"/>
        </w:rPr>
        <w:t xml:space="preserve">содержание и сроки исполнения документов, время и порядок их докладов, </w:t>
      </w:r>
    </w:p>
    <w:p w:rsidR="008C3F5D" w:rsidRPr="00AF0BFA" w:rsidRDefault="008C3F5D" w:rsidP="00D55F51">
      <w:pPr>
        <w:tabs>
          <w:tab w:val="left" w:pos="993"/>
        </w:tabs>
        <w:spacing w:line="274" w:lineRule="exact"/>
        <w:ind w:left="567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AF0BFA">
        <w:rPr>
          <w:rFonts w:eastAsia="Times New Roman" w:cs="Times New Roman"/>
          <w:b/>
          <w:color w:val="000000"/>
          <w:szCs w:val="24"/>
          <w:lang w:eastAsia="ru-RU"/>
        </w:rPr>
        <w:t>а также быть готовыми к выполнению возникаю</w:t>
      </w:r>
      <w:r w:rsidR="00D55F51" w:rsidRPr="00AF0BFA">
        <w:rPr>
          <w:rFonts w:eastAsia="Times New Roman" w:cs="Times New Roman"/>
          <w:b/>
          <w:color w:val="000000"/>
          <w:szCs w:val="24"/>
          <w:lang w:eastAsia="ru-RU"/>
        </w:rPr>
        <w:t>щих задач</w:t>
      </w:r>
    </w:p>
    <w:p w:rsidR="00D55F51" w:rsidRPr="00AF0BFA" w:rsidRDefault="00D55F51" w:rsidP="00D55F51">
      <w:pPr>
        <w:tabs>
          <w:tab w:val="left" w:pos="993"/>
        </w:tabs>
        <w:spacing w:line="274" w:lineRule="exact"/>
        <w:ind w:left="567"/>
        <w:jc w:val="center"/>
        <w:rPr>
          <w:rFonts w:eastAsia="Times New Roman" w:cs="Times New Roman"/>
          <w:b/>
          <w:szCs w:val="24"/>
          <w:lang w:eastAsia="ru-RU"/>
        </w:rPr>
      </w:pPr>
    </w:p>
    <w:p w:rsidR="008C3F5D" w:rsidRPr="003E3D0F" w:rsidRDefault="008C3F5D" w:rsidP="001932D7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Оперативные донесения и сводки представляются в вышестоящие органы управле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>ния за подписью руководителя гражд</w:t>
      </w:r>
      <w:r w:rsidR="00155F0C">
        <w:rPr>
          <w:rFonts w:eastAsia="Times New Roman" w:cs="Times New Roman"/>
          <w:color w:val="000000"/>
          <w:szCs w:val="24"/>
          <w:lang w:eastAsia="ru-RU"/>
        </w:rPr>
        <w:t>анской обороны – главы администрации Трубник</w:t>
      </w:r>
      <w:r w:rsidR="00155F0C">
        <w:rPr>
          <w:rFonts w:eastAsia="Times New Roman" w:cs="Times New Roman"/>
          <w:color w:val="000000"/>
          <w:szCs w:val="24"/>
          <w:lang w:eastAsia="ru-RU"/>
        </w:rPr>
        <w:t>о</w:t>
      </w:r>
      <w:r w:rsidR="00155F0C">
        <w:rPr>
          <w:rFonts w:eastAsia="Times New Roman" w:cs="Times New Roman"/>
          <w:color w:val="000000"/>
          <w:szCs w:val="24"/>
          <w:lang w:eastAsia="ru-RU"/>
        </w:rPr>
        <w:t>борского сельского поселения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Тоснен</w:t>
      </w:r>
      <w:r w:rsidR="00155F0C">
        <w:rPr>
          <w:rFonts w:eastAsia="Times New Roman" w:cs="Times New Roman"/>
          <w:color w:val="000000"/>
          <w:szCs w:val="24"/>
          <w:lang w:eastAsia="ru-RU"/>
        </w:rPr>
        <w:t>ского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район</w:t>
      </w:r>
      <w:r w:rsidR="00155F0C">
        <w:rPr>
          <w:rFonts w:eastAsia="Times New Roman" w:cs="Times New Roman"/>
          <w:color w:val="000000"/>
          <w:szCs w:val="24"/>
          <w:lang w:eastAsia="ru-RU"/>
        </w:rPr>
        <w:t>а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Ленинградской области или председ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а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теля </w:t>
      </w:r>
      <w:r w:rsidR="00410C4C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="00D55F51">
        <w:rPr>
          <w:rFonts w:eastAsia="Times New Roman" w:cs="Times New Roman"/>
          <w:color w:val="000000"/>
          <w:szCs w:val="24"/>
          <w:lang w:eastAsia="ru-RU"/>
        </w:rPr>
        <w:t>.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D55F51">
        <w:rPr>
          <w:rFonts w:eastAsia="Times New Roman" w:cs="Times New Roman"/>
          <w:color w:val="000000"/>
          <w:szCs w:val="24"/>
          <w:lang w:eastAsia="ru-RU"/>
        </w:rPr>
        <w:t>С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пециальные донесения - за подписью председателя </w:t>
      </w:r>
      <w:r w:rsidR="00410C4C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8C3F5D" w:rsidRPr="003E3D0F" w:rsidRDefault="008C3F5D" w:rsidP="001932D7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Организуется посменное дежурство и отдых должностных лиц.</w:t>
      </w:r>
    </w:p>
    <w:p w:rsidR="003E3D0F" w:rsidRDefault="003E3D0F" w:rsidP="005D3F13">
      <w:pPr>
        <w:spacing w:line="274" w:lineRule="exact"/>
        <w:jc w:val="both"/>
        <w:rPr>
          <w:rFonts w:eastAsia="Times New Roman" w:cs="Times New Roman"/>
          <w:color w:val="000000"/>
          <w:szCs w:val="24"/>
          <w:lang w:eastAsia="ru-RU"/>
        </w:rPr>
        <w:sectPr w:rsidR="003E3D0F" w:rsidSect="0003415C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5D3F13" w:rsidRDefault="005D3F13" w:rsidP="001932D7">
      <w:pPr>
        <w:spacing w:line="278" w:lineRule="exact"/>
        <w:ind w:left="907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Приложение 2</w:t>
      </w:r>
    </w:p>
    <w:p w:rsidR="001932D7" w:rsidRDefault="001932D7" w:rsidP="001932D7">
      <w:pPr>
        <w:spacing w:line="278" w:lineRule="exact"/>
        <w:ind w:left="907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</w:t>
      </w:r>
      <w:r w:rsidR="005D3F13">
        <w:rPr>
          <w:rFonts w:eastAsia="Times New Roman" w:cs="Times New Roman"/>
          <w:szCs w:val="24"/>
          <w:lang w:eastAsia="ru-RU"/>
        </w:rPr>
        <w:t xml:space="preserve"> постановлению администрации </w:t>
      </w:r>
    </w:p>
    <w:p w:rsidR="001932D7" w:rsidRDefault="00155F0C" w:rsidP="001932D7">
      <w:pPr>
        <w:spacing w:line="278" w:lineRule="exact"/>
        <w:ind w:left="907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Трубникоборского сельского поселения</w:t>
      </w:r>
      <w:r w:rsidR="005D3F13">
        <w:rPr>
          <w:rFonts w:eastAsia="Times New Roman" w:cs="Times New Roman"/>
          <w:szCs w:val="24"/>
          <w:lang w:eastAsia="ru-RU"/>
        </w:rPr>
        <w:t xml:space="preserve"> </w:t>
      </w:r>
    </w:p>
    <w:p w:rsidR="005D3F13" w:rsidRDefault="005D3F13" w:rsidP="001932D7">
      <w:pPr>
        <w:spacing w:line="278" w:lineRule="exact"/>
        <w:ind w:left="907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Тосненский район Ленинградской области</w:t>
      </w:r>
    </w:p>
    <w:p w:rsidR="001932D7" w:rsidRDefault="001932D7" w:rsidP="001932D7">
      <w:pPr>
        <w:spacing w:line="278" w:lineRule="exact"/>
        <w:ind w:left="9072"/>
        <w:rPr>
          <w:rFonts w:eastAsia="Times New Roman" w:cs="Times New Roman"/>
          <w:szCs w:val="24"/>
          <w:lang w:eastAsia="ru-RU"/>
        </w:rPr>
      </w:pPr>
    </w:p>
    <w:p w:rsidR="001932D7" w:rsidRDefault="007F7219" w:rsidP="001932D7">
      <w:pPr>
        <w:spacing w:line="278" w:lineRule="exact"/>
        <w:ind w:left="907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155F0C">
        <w:rPr>
          <w:rFonts w:eastAsia="Times New Roman" w:cs="Times New Roman"/>
          <w:color w:val="000000"/>
          <w:szCs w:val="24"/>
          <w:lang w:eastAsia="ru-RU"/>
        </w:rPr>
        <w:t xml:space="preserve">от  </w:t>
      </w:r>
      <w:r>
        <w:rPr>
          <w:rFonts w:eastAsia="Times New Roman" w:cs="Times New Roman"/>
          <w:color w:val="000000"/>
          <w:szCs w:val="24"/>
          <w:lang w:eastAsia="ru-RU"/>
        </w:rPr>
        <w:t>17.06.2015</w:t>
      </w:r>
      <w:r w:rsidR="00155F0C">
        <w:rPr>
          <w:rFonts w:eastAsia="Times New Roman" w:cs="Times New Roman"/>
          <w:color w:val="000000"/>
          <w:szCs w:val="24"/>
          <w:lang w:eastAsia="ru-RU"/>
        </w:rPr>
        <w:t xml:space="preserve">      №  </w:t>
      </w:r>
      <w:r>
        <w:rPr>
          <w:rFonts w:eastAsia="Times New Roman" w:cs="Times New Roman"/>
          <w:color w:val="000000"/>
          <w:szCs w:val="24"/>
          <w:lang w:eastAsia="ru-RU"/>
        </w:rPr>
        <w:t>133</w:t>
      </w:r>
    </w:p>
    <w:p w:rsidR="006B1A83" w:rsidRDefault="006B1A83" w:rsidP="005D3F13">
      <w:pPr>
        <w:spacing w:line="278" w:lineRule="exact"/>
        <w:ind w:left="9498"/>
        <w:jc w:val="right"/>
        <w:rPr>
          <w:rFonts w:eastAsia="Times New Roman" w:cs="Times New Roman"/>
          <w:szCs w:val="24"/>
          <w:lang w:eastAsia="ru-RU"/>
        </w:rPr>
      </w:pPr>
    </w:p>
    <w:p w:rsidR="005D3F13" w:rsidRPr="005D3F13" w:rsidRDefault="005D3F13" w:rsidP="005D3F13">
      <w:pPr>
        <w:rPr>
          <w:rFonts w:eastAsia="Times New Roman" w:cs="Times New Roman"/>
          <w:szCs w:val="24"/>
          <w:lang w:eastAsia="ru-RU"/>
        </w:rPr>
      </w:pPr>
    </w:p>
    <w:p w:rsidR="005D3F13" w:rsidRPr="005D3F13" w:rsidRDefault="006B1A83" w:rsidP="005D3F13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D5EB2FB" wp14:editId="25052093">
                <wp:simplePos x="0" y="0"/>
                <wp:positionH relativeFrom="column">
                  <wp:posOffset>177057</wp:posOffset>
                </wp:positionH>
                <wp:positionV relativeFrom="paragraph">
                  <wp:posOffset>154760</wp:posOffset>
                </wp:positionV>
                <wp:extent cx="8962270" cy="3976215"/>
                <wp:effectExtent l="0" t="0" r="10795" b="24765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2270" cy="3976215"/>
                          <a:chOff x="0" y="0"/>
                          <a:chExt cx="8962270" cy="3976215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1552755" y="0"/>
                            <a:ext cx="54686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B1A02" w:rsidRPr="003E3D0F" w:rsidRDefault="003B1A02" w:rsidP="005D3F13">
                              <w:pPr>
                                <w:spacing w:line="269" w:lineRule="exact"/>
                                <w:jc w:val="center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3E3D0F">
                                <w:rPr>
                                  <w:rFonts w:eastAsia="Times New Roman" w:cs="Times New Roman"/>
                                  <w:color w:val="000000"/>
                                  <w:szCs w:val="24"/>
                                  <w:lang w:eastAsia="ru-RU"/>
                                </w:rPr>
                                <w:t xml:space="preserve">Организационная структура </w:t>
                              </w:r>
                              <w:proofErr w:type="spellStart"/>
                              <w:r>
                                <w:rPr>
                                  <w:rFonts w:eastAsia="Times New Roman" w:cs="Times New Roman"/>
                                  <w:color w:val="000000"/>
                                  <w:szCs w:val="24"/>
                                  <w:lang w:eastAsia="ru-RU"/>
                                </w:rPr>
                                <w:t>эвакоприемной</w:t>
                              </w:r>
                              <w:proofErr w:type="spellEnd"/>
                              <w:r w:rsidRPr="003E3D0F">
                                <w:rPr>
                                  <w:rFonts w:eastAsia="Times New Roman" w:cs="Times New Roman"/>
                                  <w:color w:val="000000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 w:cs="Times New Roman"/>
                                  <w:color w:val="000000"/>
                                  <w:szCs w:val="24"/>
                                  <w:lang w:eastAsia="ru-RU"/>
                                </w:rPr>
                                <w:t>комиссии</w:t>
                              </w:r>
                              <w:r w:rsidR="00155F0C">
                                <w:rPr>
                                  <w:rFonts w:eastAsia="Times New Roman" w:cs="Times New Roman"/>
                                  <w:color w:val="000000"/>
                                  <w:szCs w:val="24"/>
                                  <w:lang w:eastAsia="ru-RU"/>
                                </w:rPr>
                                <w:t xml:space="preserve"> Трубникоборского сел</w:t>
                              </w:r>
                              <w:r w:rsidR="00155F0C">
                                <w:rPr>
                                  <w:rFonts w:eastAsia="Times New Roman" w:cs="Times New Roman"/>
                                  <w:color w:val="000000"/>
                                  <w:szCs w:val="24"/>
                                  <w:lang w:eastAsia="ru-RU"/>
                                </w:rPr>
                                <w:t>ь</w:t>
                              </w:r>
                              <w:r w:rsidR="00155F0C">
                                <w:rPr>
                                  <w:rFonts w:eastAsia="Times New Roman" w:cs="Times New Roman"/>
                                  <w:color w:val="000000"/>
                                  <w:szCs w:val="24"/>
                                  <w:lang w:eastAsia="ru-RU"/>
                                </w:rPr>
                                <w:t>ского поселения</w:t>
                              </w:r>
                              <w:r w:rsidRPr="003E3D0F">
                                <w:rPr>
                                  <w:rFonts w:eastAsia="Times New Roman" w:cs="Times New Roman"/>
                                  <w:color w:val="000000"/>
                                  <w:szCs w:val="24"/>
                                  <w:lang w:eastAsia="ru-RU"/>
                                </w:rPr>
                                <w:t xml:space="preserve"> Тосненск</w:t>
                              </w:r>
                              <w:r w:rsidR="00155F0C">
                                <w:rPr>
                                  <w:rFonts w:eastAsia="Times New Roman" w:cs="Times New Roman"/>
                                  <w:color w:val="000000"/>
                                  <w:szCs w:val="24"/>
                                  <w:lang w:eastAsia="ru-RU"/>
                                </w:rPr>
                                <w:t>ого</w:t>
                              </w:r>
                              <w:r w:rsidRPr="003E3D0F">
                                <w:rPr>
                                  <w:rFonts w:eastAsia="Times New Roman" w:cs="Times New Roman"/>
                                  <w:color w:val="000000"/>
                                  <w:szCs w:val="24"/>
                                  <w:lang w:eastAsia="ru-RU"/>
                                </w:rPr>
                                <w:t xml:space="preserve"> район</w:t>
                              </w:r>
                              <w:r w:rsidR="00155F0C">
                                <w:rPr>
                                  <w:rFonts w:eastAsia="Times New Roman" w:cs="Times New Roman"/>
                                  <w:color w:val="000000"/>
                                  <w:szCs w:val="24"/>
                                  <w:lang w:eastAsia="ru-RU"/>
                                </w:rPr>
                                <w:t>а</w:t>
                              </w:r>
                              <w:r w:rsidRPr="003E3D0F">
                                <w:rPr>
                                  <w:rFonts w:eastAsia="Times New Roman" w:cs="Times New Roman"/>
                                  <w:color w:val="000000"/>
                                  <w:szCs w:val="24"/>
                                  <w:lang w:eastAsia="ru-RU"/>
                                </w:rPr>
                                <w:t xml:space="preserve"> Ленинградской области</w:t>
                              </w:r>
                            </w:p>
                            <w:p w:rsidR="003B1A02" w:rsidRDefault="003B1A02" w:rsidP="005D3F1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3131389" y="569344"/>
                            <a:ext cx="2596515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B1A02" w:rsidRDefault="003B1A02" w:rsidP="005D3F13">
                              <w:pPr>
                                <w:jc w:val="center"/>
                              </w:pPr>
                              <w:r w:rsidRPr="003E3D0F">
                                <w:rPr>
                                  <w:rFonts w:eastAsia="Times New Roman" w:cs="Times New Roman"/>
                                  <w:color w:val="000000"/>
                                  <w:szCs w:val="24"/>
                                  <w:lang w:eastAsia="ru-RU"/>
                                </w:rPr>
                                <w:t xml:space="preserve">Руководство </w:t>
                              </w:r>
                              <w:proofErr w:type="spellStart"/>
                              <w:r>
                                <w:rPr>
                                  <w:rFonts w:eastAsia="Times New Roman" w:cs="Times New Roman"/>
                                  <w:color w:val="000000"/>
                                  <w:szCs w:val="24"/>
                                  <w:lang w:eastAsia="ru-RU"/>
                                </w:rPr>
                                <w:t>эвакоприемной</w:t>
                              </w:r>
                              <w:proofErr w:type="spellEnd"/>
                              <w:r w:rsidRPr="003E3D0F">
                                <w:rPr>
                                  <w:rFonts w:eastAsia="Times New Roman" w:cs="Times New Roman"/>
                                  <w:color w:val="000000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 w:cs="Times New Roman"/>
                                  <w:color w:val="000000"/>
                                  <w:szCs w:val="24"/>
                                  <w:lang w:eastAsia="ru-RU"/>
                                </w:rPr>
                                <w:t>коми</w:t>
                              </w:r>
                              <w:r>
                                <w:rPr>
                                  <w:rFonts w:eastAsia="Times New Roman" w:cs="Times New Roman"/>
                                  <w:color w:val="000000"/>
                                  <w:szCs w:val="24"/>
                                  <w:lang w:eastAsia="ru-RU"/>
                                </w:rPr>
                                <w:t>с</w:t>
                              </w:r>
                              <w:r>
                                <w:rPr>
                                  <w:rFonts w:eastAsia="Times New Roman" w:cs="Times New Roman"/>
                                  <w:color w:val="000000"/>
                                  <w:szCs w:val="24"/>
                                  <w:lang w:eastAsia="ru-RU"/>
                                </w:rPr>
                                <w:t>сии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0" y="1915064"/>
                            <a:ext cx="2225040" cy="7499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B1A02" w:rsidRPr="003E3D0F" w:rsidRDefault="003B1A02" w:rsidP="005D3F13">
                              <w:pPr>
                                <w:spacing w:line="274" w:lineRule="exact"/>
                                <w:jc w:val="center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3E3D0F">
                                <w:rPr>
                                  <w:rFonts w:eastAsia="Times New Roman" w:cs="Times New Roman"/>
                                  <w:color w:val="000000"/>
                                  <w:szCs w:val="24"/>
                                  <w:lang w:eastAsia="ru-RU"/>
                                </w:rPr>
                                <w:t>Группа учета эвакуируемого населения, материальных и культурных ценностей</w:t>
                              </w:r>
                            </w:p>
                            <w:p w:rsidR="003B1A02" w:rsidRDefault="003B1A02" w:rsidP="005D3F1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3209027" y="1906438"/>
                            <a:ext cx="2432050" cy="7499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B1A02" w:rsidRPr="003E3D0F" w:rsidRDefault="003B1A02" w:rsidP="005D3F13">
                              <w:pPr>
                                <w:spacing w:line="274" w:lineRule="exact"/>
                                <w:jc w:val="center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3E3D0F">
                                <w:rPr>
                                  <w:rFonts w:eastAsia="Times New Roman" w:cs="Times New Roman"/>
                                  <w:color w:val="000000"/>
                                  <w:szCs w:val="24"/>
                                  <w:lang w:eastAsia="ru-RU"/>
                                </w:rPr>
                                <w:t xml:space="preserve">Группа </w:t>
                              </w:r>
                              <w:r>
                                <w:rPr>
                                  <w:rFonts w:eastAsia="Times New Roman" w:cs="Times New Roman"/>
                                  <w:color w:val="000000"/>
                                  <w:szCs w:val="24"/>
                                  <w:lang w:eastAsia="ru-RU"/>
                                </w:rPr>
                                <w:t>приема</w:t>
                              </w:r>
                              <w:r w:rsidRPr="003E3D0F">
                                <w:rPr>
                                  <w:rFonts w:eastAsia="Times New Roman" w:cs="Times New Roman"/>
                                  <w:color w:val="000000"/>
                                  <w:szCs w:val="24"/>
                                  <w:lang w:eastAsia="ru-RU"/>
                                </w:rPr>
                                <w:t xml:space="preserve"> и размещени</w:t>
                              </w:r>
                              <w:r>
                                <w:rPr>
                                  <w:rFonts w:eastAsia="Times New Roman" w:cs="Times New Roman"/>
                                  <w:color w:val="000000"/>
                                  <w:szCs w:val="24"/>
                                  <w:lang w:eastAsia="ru-RU"/>
                                </w:rPr>
                                <w:t>я</w:t>
                              </w:r>
                              <w:r w:rsidRPr="003E3D0F">
                                <w:rPr>
                                  <w:rFonts w:eastAsia="Times New Roman" w:cs="Times New Roman"/>
                                  <w:color w:val="000000"/>
                                  <w:szCs w:val="24"/>
                                  <w:lang w:eastAsia="ru-RU"/>
                                </w:rPr>
                                <w:t xml:space="preserve"> эвакуируемого населения в бе</w:t>
                              </w:r>
                              <w:r w:rsidRPr="003E3D0F">
                                <w:rPr>
                                  <w:rFonts w:eastAsia="Times New Roman" w:cs="Times New Roman"/>
                                  <w:color w:val="000000"/>
                                  <w:szCs w:val="24"/>
                                  <w:lang w:eastAsia="ru-RU"/>
                                </w:rPr>
                                <w:t>з</w:t>
                              </w:r>
                              <w:r w:rsidRPr="003E3D0F">
                                <w:rPr>
                                  <w:rFonts w:eastAsia="Times New Roman" w:cs="Times New Roman"/>
                                  <w:color w:val="000000"/>
                                  <w:szCs w:val="24"/>
                                  <w:lang w:eastAsia="ru-RU"/>
                                </w:rPr>
                                <w:t>опасных районах</w:t>
                              </w:r>
                            </w:p>
                            <w:p w:rsidR="003B1A02" w:rsidRDefault="003B1A02" w:rsidP="005D3F1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6737230" y="1915064"/>
                            <a:ext cx="2225040" cy="7499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B1A02" w:rsidRDefault="003B1A02" w:rsidP="005D3F13">
                              <w:pPr>
                                <w:jc w:val="center"/>
                              </w:pPr>
                              <w:r w:rsidRPr="003E3D0F">
                                <w:rPr>
                                  <w:rFonts w:eastAsia="Times New Roman" w:cs="Times New Roman"/>
                                  <w:color w:val="000000"/>
                                  <w:szCs w:val="24"/>
                                  <w:lang w:eastAsia="ru-RU"/>
                                </w:rPr>
                                <w:t>Группа управления, опове</w:t>
                              </w:r>
                              <w:r w:rsidRPr="003E3D0F">
                                <w:rPr>
                                  <w:rFonts w:eastAsia="Times New Roman" w:cs="Times New Roman"/>
                                  <w:color w:val="000000"/>
                                  <w:szCs w:val="24"/>
                                  <w:lang w:eastAsia="ru-RU"/>
                                </w:rPr>
                                <w:softHyphen/>
                                <w:t>щения и связи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1552755" y="3226280"/>
                            <a:ext cx="2225040" cy="7499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B1A02" w:rsidRDefault="003B1A02" w:rsidP="005D3F13">
                              <w:pPr>
                                <w:jc w:val="center"/>
                              </w:pPr>
                              <w:r w:rsidRPr="003E3D0F">
                                <w:rPr>
                                  <w:rFonts w:eastAsia="Times New Roman" w:cs="Times New Roman"/>
                                  <w:color w:val="000000"/>
                                  <w:szCs w:val="24"/>
                                  <w:lang w:eastAsia="ru-RU"/>
                                </w:rPr>
                                <w:t>Группа транспортного обесп</w:t>
                              </w:r>
                              <w:r w:rsidRPr="003E3D0F">
                                <w:rPr>
                                  <w:rFonts w:eastAsia="Times New Roman" w:cs="Times New Roman"/>
                                  <w:color w:val="000000"/>
                                  <w:szCs w:val="24"/>
                                  <w:lang w:eastAsia="ru-RU"/>
                                </w:rPr>
                                <w:t>е</w:t>
                              </w:r>
                              <w:r w:rsidRPr="003E3D0F">
                                <w:rPr>
                                  <w:rFonts w:eastAsia="Times New Roman" w:cs="Times New Roman"/>
                                  <w:color w:val="000000"/>
                                  <w:szCs w:val="24"/>
                                  <w:lang w:eastAsia="ru-RU"/>
                                </w:rPr>
                                <w:t>чения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4408098" y="3226280"/>
                            <a:ext cx="4018915" cy="7499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B1A02" w:rsidRDefault="003B1A02" w:rsidP="005D3F13">
                              <w:pPr>
                                <w:jc w:val="center"/>
                              </w:pPr>
                              <w:r w:rsidRPr="003E3D0F">
                                <w:rPr>
                                  <w:rFonts w:eastAsia="Times New Roman" w:cs="Times New Roman"/>
                                  <w:color w:val="000000"/>
                                  <w:szCs w:val="24"/>
                                  <w:lang w:eastAsia="ru-RU"/>
                                </w:rPr>
                                <w:t xml:space="preserve">Группа служб обеспечения </w:t>
                              </w:r>
                              <w:proofErr w:type="spellStart"/>
                              <w:r>
                                <w:rPr>
                                  <w:rFonts w:eastAsia="Times New Roman" w:cs="Times New Roman"/>
                                  <w:color w:val="000000"/>
                                  <w:szCs w:val="24"/>
                                  <w:lang w:eastAsia="ru-RU"/>
                                </w:rPr>
                                <w:t>эвакоприемных</w:t>
                              </w:r>
                              <w:proofErr w:type="spellEnd"/>
                              <w:r w:rsidRPr="003E3D0F">
                                <w:rPr>
                                  <w:rFonts w:eastAsia="Times New Roman" w:cs="Times New Roman"/>
                                  <w:color w:val="000000"/>
                                  <w:szCs w:val="24"/>
                                  <w:lang w:eastAsia="ru-RU"/>
                                </w:rPr>
                                <w:t xml:space="preserve"> мероприятий и первоочередного жизнеобеспечения населения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ая со стрелкой 8"/>
                        <wps:cNvCnPr/>
                        <wps:spPr>
                          <a:xfrm>
                            <a:off x="4408098" y="1026544"/>
                            <a:ext cx="0" cy="8794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1078302" y="1475117"/>
                            <a:ext cx="67716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 стрелкой 10"/>
                        <wps:cNvCnPr/>
                        <wps:spPr>
                          <a:xfrm>
                            <a:off x="1078302" y="1483744"/>
                            <a:ext cx="0" cy="39624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 стрелкой 11"/>
                        <wps:cNvCnPr/>
                        <wps:spPr>
                          <a:xfrm>
                            <a:off x="7850038" y="1475117"/>
                            <a:ext cx="0" cy="4394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 стрелкой 12"/>
                        <wps:cNvCnPr/>
                        <wps:spPr>
                          <a:xfrm>
                            <a:off x="6219645" y="1475117"/>
                            <a:ext cx="0" cy="175069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 стрелкой 13"/>
                        <wps:cNvCnPr/>
                        <wps:spPr>
                          <a:xfrm>
                            <a:off x="2708695" y="1483744"/>
                            <a:ext cx="0" cy="174180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4" o:spid="_x0000_s1026" style="position:absolute;margin-left:13.95pt;margin-top:12.2pt;width:705.7pt;height:313.1pt;z-index:251675648" coordsize="89622,39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">
                <v:rect id="Прямоугольник 1" o:spid="_x0000_s1027" style="position:absolute;left:15527;width:54686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tAr0A&#10;AADaAAAADwAAAGRycy9kb3ducmV2LnhtbERP24rCMBB9X/Afwgi+rakriFSjiCCrriBewNehGdti&#10;MylJrPXvN4Lg03A415nOW1OJhpwvLSsY9BMQxJnVJecKzqfV9xiED8gaK8uk4Eke5rPO1xRTbR98&#10;oOYYchFD2KeooAihTqX0WUEGfd/WxJG7WmcwROhyqR0+Yrip5E+SjKTBkmNDgTUtC8pux7tRsN04&#10;R3v511zol3b3EQ54N6yU6nXbxQREoDZ8xG/3Wsf58HrldeXs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P1tAr0AAADaAAAADwAAAAAAAAAAAAAAAACYAgAAZHJzL2Rvd25yZXYu&#10;eG1sUEsFBgAAAAAEAAQA9QAAAIIDAAAAAA==&#10;" filled="f" strokecolor="white [3212]" strokeweight="2pt">
                  <v:textbox>
                    <w:txbxContent>
                      <w:p w:rsidR="003B1A02" w:rsidRPr="003E3D0F" w:rsidRDefault="003B1A02" w:rsidP="005D3F13">
                        <w:pPr>
                          <w:spacing w:line="269" w:lineRule="exact"/>
                          <w:jc w:val="center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E3D0F"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  <w:t xml:space="preserve">Организационная структура </w:t>
                        </w:r>
                        <w:proofErr w:type="spellStart"/>
                        <w:r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  <w:t>эвакоприемной</w:t>
                        </w:r>
                        <w:proofErr w:type="spellEnd"/>
                        <w:r w:rsidRPr="003E3D0F"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  <w:t>комиссии</w:t>
                        </w:r>
                        <w:r w:rsidR="00155F0C"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  <w:t xml:space="preserve"> Трубникоборского сел</w:t>
                        </w:r>
                        <w:r w:rsidR="00155F0C"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  <w:t>ь</w:t>
                        </w:r>
                        <w:r w:rsidR="00155F0C"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  <w:t>ского поселения</w:t>
                        </w:r>
                        <w:r w:rsidRPr="003E3D0F"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  <w:t xml:space="preserve"> Т</w:t>
                        </w:r>
                        <w:r w:rsidRPr="003E3D0F"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  <w:t>о</w:t>
                        </w:r>
                        <w:r w:rsidRPr="003E3D0F"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  <w:t>сненск</w:t>
                        </w:r>
                        <w:r w:rsidR="00155F0C"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  <w:t>ого</w:t>
                        </w:r>
                        <w:r w:rsidRPr="003E3D0F"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  <w:t xml:space="preserve"> район</w:t>
                        </w:r>
                        <w:r w:rsidR="00155F0C"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  <w:t>а</w:t>
                        </w:r>
                        <w:r w:rsidRPr="003E3D0F"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  <w:t xml:space="preserve"> Ленинградской области</w:t>
                        </w:r>
                      </w:p>
                      <w:p w:rsidR="003B1A02" w:rsidRDefault="003B1A02" w:rsidP="005D3F13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2" o:spid="_x0000_s1028" style="position:absolute;left:31313;top:5693;width:25966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37cUA&#10;AADaAAAADwAAAGRycy9kb3ducmV2LnhtbESPT2vCQBTE74LfYXlCL1I3eigldRWxVHIoBf/00Nsz&#10;+5pNzb4N2aem374rFDwOM/MbZr7sfaMu1MU6sIHpJANFXAZbc2XgsH97fAYVBdliE5gM/FKE5WI4&#10;mGNuw5W3dNlJpRKEY44GnEibax1LRx7jJLTEyfsOnUdJsqu07fCa4L7Rsyx70h5rTgsOW1o7Kk+7&#10;szfwVfRS/Uw38n7C8ee4cMfy4/VozMOoX72AEurlHv5vF9bADG5X0g3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vftxQAAANoAAAAPAAAAAAAAAAAAAAAAAJgCAABkcnMv&#10;ZG93bnJldi54bWxQSwUGAAAAAAQABAD1AAAAigMAAAAA&#10;" filled="f" strokecolor="black [3213]" strokeweight="1pt">
                  <v:textbox>
                    <w:txbxContent>
                      <w:p w:rsidR="003B1A02" w:rsidRDefault="003B1A02" w:rsidP="005D3F13">
                        <w:pPr>
                          <w:jc w:val="center"/>
                        </w:pPr>
                        <w:r w:rsidRPr="003E3D0F"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  <w:t xml:space="preserve">Руководство </w:t>
                        </w:r>
                        <w:proofErr w:type="spellStart"/>
                        <w:r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  <w:t>эвакоприемной</w:t>
                        </w:r>
                        <w:proofErr w:type="spellEnd"/>
                        <w:r w:rsidRPr="003E3D0F"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  <w:t>коми</w:t>
                        </w:r>
                        <w:r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  <w:t>с</w:t>
                        </w:r>
                        <w:r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  <w:t>сии</w:t>
                        </w:r>
                      </w:p>
                    </w:txbxContent>
                  </v:textbox>
                </v:rect>
                <v:rect id="Прямоугольник 3" o:spid="_x0000_s1029" style="position:absolute;top:19150;width:22250;height:7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SdsUA&#10;AADaAAAADwAAAGRycy9kb3ducmV2LnhtbESPQWvCQBSE74L/YXmCF6kbK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lJ2xQAAANoAAAAPAAAAAAAAAAAAAAAAAJgCAABkcnMv&#10;ZG93bnJldi54bWxQSwUGAAAAAAQABAD1AAAAigMAAAAA&#10;" filled="f" strokecolor="black [3213]" strokeweight="1pt">
                  <v:textbox>
                    <w:txbxContent>
                      <w:p w:rsidR="003B1A02" w:rsidRPr="003E3D0F" w:rsidRDefault="003B1A02" w:rsidP="005D3F13">
                        <w:pPr>
                          <w:spacing w:line="274" w:lineRule="exact"/>
                          <w:jc w:val="center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E3D0F"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  <w:t>Группа учета эвакуируемого населения, материальных и культурных ценностей</w:t>
                        </w:r>
                      </w:p>
                      <w:p w:rsidR="003B1A02" w:rsidRDefault="003B1A02" w:rsidP="005D3F13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4" o:spid="_x0000_s1030" style="position:absolute;left:32090;top:19064;width:24320;height:7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KAsUA&#10;AADaAAAADwAAAGRycy9kb3ducmV2LnhtbESPQWvCQBSE74L/YXmCF6kbi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8oCxQAAANoAAAAPAAAAAAAAAAAAAAAAAJgCAABkcnMv&#10;ZG93bnJldi54bWxQSwUGAAAAAAQABAD1AAAAigMAAAAA&#10;" filled="f" strokecolor="black [3213]" strokeweight="1pt">
                  <v:textbox>
                    <w:txbxContent>
                      <w:p w:rsidR="003B1A02" w:rsidRPr="003E3D0F" w:rsidRDefault="003B1A02" w:rsidP="005D3F13">
                        <w:pPr>
                          <w:spacing w:line="274" w:lineRule="exact"/>
                          <w:jc w:val="center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E3D0F"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  <w:t xml:space="preserve">Группа </w:t>
                        </w:r>
                        <w:r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  <w:t>приема</w:t>
                        </w:r>
                        <w:r w:rsidRPr="003E3D0F"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  <w:t xml:space="preserve"> и размещени</w:t>
                        </w:r>
                        <w:r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  <w:t>я</w:t>
                        </w:r>
                        <w:r w:rsidRPr="003E3D0F"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  <w:t xml:space="preserve"> эвакуируемого населения в бе</w:t>
                        </w:r>
                        <w:r w:rsidRPr="003E3D0F"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  <w:t>з</w:t>
                        </w:r>
                        <w:r w:rsidRPr="003E3D0F"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  <w:t>опасных районах</w:t>
                        </w:r>
                      </w:p>
                      <w:p w:rsidR="003B1A02" w:rsidRDefault="003B1A02" w:rsidP="005D3F13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5" o:spid="_x0000_s1031" style="position:absolute;left:67372;top:19150;width:22250;height:7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9vmcUA&#10;AADaAAAADwAAAGRycy9kb3ducmV2LnhtbESPQWvCQBSE74L/YXmCF6kbC0p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2+ZxQAAANoAAAAPAAAAAAAAAAAAAAAAAJgCAABkcnMv&#10;ZG93bnJldi54bWxQSwUGAAAAAAQABAD1AAAAigMAAAAA&#10;" filled="f" strokecolor="black [3213]" strokeweight="1pt">
                  <v:textbox>
                    <w:txbxContent>
                      <w:p w:rsidR="003B1A02" w:rsidRDefault="003B1A02" w:rsidP="005D3F13">
                        <w:pPr>
                          <w:jc w:val="center"/>
                        </w:pPr>
                        <w:r w:rsidRPr="003E3D0F"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  <w:t>Группа управления, опове</w:t>
                        </w:r>
                        <w:r w:rsidRPr="003E3D0F"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  <w:softHyphen/>
                          <w:t>щения и связи</w:t>
                        </w:r>
                      </w:p>
                    </w:txbxContent>
                  </v:textbox>
                </v:rect>
                <v:rect id="Прямоугольник 6" o:spid="_x0000_s1032" style="position:absolute;left:15527;top:32262;width:22250;height:7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x7sQA&#10;AADaAAAADwAAAGRycy9kb3ducmV2LnhtbESPQWvCQBSE74L/YXlCL1I39iCSuopYWnKQQtUeentm&#10;X7Op2bch+6rx33cLgsdhZr5hFqveN+pMXawDG5hOMlDEZbA1VwYO+9fHOagoyBabwGTgShFWy+Fg&#10;gbkNF/6g804qlSAcczTgRNpc61g68hgnoSVO3nfoPEqSXaVth5cE941+yrKZ9lhzWnDY0sZRedr9&#10;egNfRS/Vz/RNticcf44LdyzfX47GPIz69TMooV7u4Vu7sAZm8H8l3Q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8e7EAAAA2gAAAA8AAAAAAAAAAAAAAAAAmAIAAGRycy9k&#10;b3ducmV2LnhtbFBLBQYAAAAABAAEAPUAAACJAwAAAAA=&#10;" filled="f" strokecolor="black [3213]" strokeweight="1pt">
                  <v:textbox>
                    <w:txbxContent>
                      <w:p w:rsidR="003B1A02" w:rsidRDefault="003B1A02" w:rsidP="005D3F13">
                        <w:pPr>
                          <w:jc w:val="center"/>
                        </w:pPr>
                        <w:r w:rsidRPr="003E3D0F"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  <w:t>Группа транспортного обесп</w:t>
                        </w:r>
                        <w:r w:rsidRPr="003E3D0F"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  <w:t>е</w:t>
                        </w:r>
                        <w:r w:rsidRPr="003E3D0F"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  <w:t>чения</w:t>
                        </w:r>
                      </w:p>
                    </w:txbxContent>
                  </v:textbox>
                </v:rect>
                <v:rect id="Прямоугольник 7" o:spid="_x0000_s1033" style="position:absolute;left:44080;top:32262;width:40190;height:7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FUdcUA&#10;AADaAAAADwAAAGRycy9kb3ducmV2LnhtbESPQWvCQBSE74L/YXmCF6kbe9CSuopYWnKQQrU99PbM&#10;vmZTs29D9qnpv+8WCh6HmfmGWa5736gLdbEObGA2zUARl8HWXBl4PzzfPYCKgmyxCUwGfijCejUc&#10;LDG34cpvdNlLpRKEY44GnEibax1LRx7jNLTEyfsKnUdJsqu07fCa4L7R91k21x5rTgsOW9o6Kk/7&#10;szfwWfRSfc9eZHfCycekcMfy9elozHjUbx5BCfVyC/+3C2tgAX9X0g3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0VR1xQAAANoAAAAPAAAAAAAAAAAAAAAAAJgCAABkcnMv&#10;ZG93bnJldi54bWxQSwUGAAAAAAQABAD1AAAAigMAAAAA&#10;" filled="f" strokecolor="black [3213]" strokeweight="1pt">
                  <v:textbox>
                    <w:txbxContent>
                      <w:p w:rsidR="003B1A02" w:rsidRDefault="003B1A02" w:rsidP="005D3F13">
                        <w:pPr>
                          <w:jc w:val="center"/>
                        </w:pPr>
                        <w:r w:rsidRPr="003E3D0F"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  <w:t xml:space="preserve">Группа служб обеспечения </w:t>
                        </w:r>
                        <w:proofErr w:type="spellStart"/>
                        <w:r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  <w:t>эвакоприемных</w:t>
                        </w:r>
                        <w:proofErr w:type="spellEnd"/>
                        <w:r w:rsidRPr="003E3D0F"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  <w:t xml:space="preserve"> мероприятий и первоочередного жизнеобеспечения населения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34" type="#_x0000_t32" style="position:absolute;left:44080;top:10265;width:0;height:87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GE5MEAAADaAAAADwAAAGRycy9kb3ducmV2LnhtbERPTWvCMBi+D/wP4RV2m6k7jFGN4gfC&#10;2GlWRby9NK9Nt+ZNTWJb//1yGOz48HzPl4NtREc+1I4VTCcZCOLS6ZorBcfD7uUdRIjIGhvHpOBB&#10;AZaL0dMcc+163lNXxEqkEA45KjAxtrmUoTRkMUxcS5y4q/MWY4K+ktpjn8JtI1+z7E1arDk1GGxp&#10;Y6j8Ke5WQdN99rfT/ftmtl/dodicL2btW6Wex8NqBiLSEP/Ff+4PrSBtTVfSDZC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0YTkwQAAANoAAAAPAAAAAAAAAAAAAAAA&#10;AKECAABkcnMvZG93bnJldi54bWxQSwUGAAAAAAQABAD5AAAAjwMAAAAA&#10;" strokecolor="black [3213]">
                  <v:stroke endarrow="block"/>
                </v:shape>
                <v:line id="Прямая соединительная линия 9" o:spid="_x0000_s1035" style="position:absolute;visibility:visible;mso-wrap-style:square" from="10783,14751" to="78499,14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<v:shape id="Прямая со стрелкой 10" o:spid="_x0000_s1036" type="#_x0000_t32" style="position:absolute;left:10783;top:14837;width:0;height:39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iYl8UAAADbAAAADwAAAGRycy9kb3ducmV2LnhtbESPQU/DMAyF70j8h8hI3FgKB4S6ZdMY&#10;QkKcWLcJcbMaryk0Tpdkbffv8QGJm633/N7nxWrynRoopjawgftZAYq4DrblxsB+93r3BCplZItd&#10;YDJwoQSr5fXVAksbRt7SUOVGSQinEg24nPtS61Q78phmoScW7RiixyxrbLSNOEq47/RDUTxqjy1L&#10;g8OeNo7qn+rsDXTD+3g6nL9P7uVj2FWbzy/3HHtjbm+m9RxUpin/m/+u36zgC738IgPo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iYl8UAAADbAAAADwAAAAAAAAAA&#10;AAAAAAChAgAAZHJzL2Rvd25yZXYueG1sUEsFBgAAAAAEAAQA+QAAAJMDAAAAAA==&#10;" strokecolor="black [3213]">
                  <v:stroke endarrow="block"/>
                </v:shape>
                <v:shape id="Прямая со стрелкой 11" o:spid="_x0000_s1037" type="#_x0000_t32" style="position:absolute;left:78500;top:14751;width:0;height:43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Q9DMIAAADbAAAADwAAAGRycy9kb3ducmV2LnhtbERPTWsCMRC9C/6HMIXeNKuHIlujtIpQ&#10;eqqrpfQ2bKab1c1kTeLu9t83BcHbPN7nLNeDbURHPtSOFcymGQji0umaKwXHw26yABEissbGMSn4&#10;pQDr1Xi0xFy7nvfUFbESKYRDjgpMjG0uZSgNWQxT1xIn7sd5izFBX0ntsU/htpHzLHuSFmtODQZb&#10;2hgqz8XVKmi69/7yeT1dzPajOxSbr2/z6lulHh+Gl2cQkYZ4F9/cbzrNn8H/L+kA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tQ9DMIAAADbAAAADwAAAAAAAAAAAAAA&#10;AAChAgAAZHJzL2Rvd25yZXYueG1sUEsFBgAAAAAEAAQA+QAAAJADAAAAAA==&#10;" strokecolor="black [3213]">
                  <v:stroke endarrow="block"/>
                </v:shape>
                <v:shape id="Прямая со стрелкой 12" o:spid="_x0000_s1038" type="#_x0000_t32" style="position:absolute;left:62196;top:14751;width:0;height:175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aje8IAAADbAAAADwAAAGRycy9kb3ducmV2LnhtbERPTWsCMRC9F/wPYQRvNasHKatRqiKU&#10;ntpVKb0Nm+lmdTNZk7i7/fdNodDbPN7nrDaDbURHPtSOFcymGQji0umaKwWn4+HxCUSIyBobx6Tg&#10;mwJs1qOHFeba9fxOXRErkUI45KjAxNjmUobSkMUwdS1x4r6ctxgT9JXUHvsUbhs5z7KFtFhzajDY&#10;0s5QeS3uVkHTvfa38/1yM/u37ljsPj7N1rdKTcbD8xJEpCH+i//cLzrNn8PvL+kAu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aje8IAAADbAAAADwAAAAAAAAAAAAAA&#10;AAChAgAAZHJzL2Rvd25yZXYueG1sUEsFBgAAAAAEAAQA+QAAAJADAAAAAA==&#10;" strokecolor="black [3213]">
                  <v:stroke endarrow="block"/>
                </v:shape>
                <v:shape id="Прямая со стрелкой 13" o:spid="_x0000_s1039" type="#_x0000_t32" style="position:absolute;left:27086;top:14837;width:0;height:174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oG4MMAAADbAAAADwAAAGRycy9kb3ducmV2LnhtbERP30vDMBB+F/wfwg32ZtMpjFGXDZ0I&#10;sqfZbYhvR3M21ebSJVlb/3sjDPZ2H9/PW65H24qefGgcK5hlOQjiyumGawWH/evdAkSIyBpbx6Tg&#10;lwKsV7c3Syy0G/id+jLWIoVwKFCBibErpAyVIYshcx1x4r6ctxgT9LXUHocUblt5n+dzabHh1GCw&#10;o42h6qc8WwVtvx1Ox/P3ybzs+n25+fg0z75TajoZnx5BRBrjVXxxv+k0/wH+f0kH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KBuDDAAAA2wAAAA8AAAAAAAAAAAAA&#10;AAAAoQIAAGRycy9kb3ducmV2LnhtbFBLBQYAAAAABAAEAPkAAACRAwAAAAA=&#10;" strokecolor="black [3213]">
                  <v:stroke endarrow="block"/>
                </v:shape>
              </v:group>
            </w:pict>
          </mc:Fallback>
        </mc:AlternateContent>
      </w:r>
    </w:p>
    <w:p w:rsidR="005D3F13" w:rsidRPr="005D3F13" w:rsidRDefault="005D3F13" w:rsidP="005D3F13">
      <w:pPr>
        <w:rPr>
          <w:rFonts w:eastAsia="Times New Roman" w:cs="Times New Roman"/>
          <w:szCs w:val="24"/>
          <w:lang w:eastAsia="ru-RU"/>
        </w:rPr>
      </w:pPr>
    </w:p>
    <w:p w:rsidR="005D3F13" w:rsidRPr="005D3F13" w:rsidRDefault="005D3F13" w:rsidP="005D3F13">
      <w:pPr>
        <w:rPr>
          <w:rFonts w:eastAsia="Times New Roman" w:cs="Times New Roman"/>
          <w:szCs w:val="24"/>
          <w:lang w:eastAsia="ru-RU"/>
        </w:rPr>
      </w:pPr>
    </w:p>
    <w:p w:rsidR="005D3F13" w:rsidRPr="005D3F13" w:rsidRDefault="005D3F13" w:rsidP="005D3F13">
      <w:pPr>
        <w:rPr>
          <w:rFonts w:eastAsia="Times New Roman" w:cs="Times New Roman"/>
          <w:szCs w:val="24"/>
          <w:lang w:eastAsia="ru-RU"/>
        </w:rPr>
      </w:pPr>
    </w:p>
    <w:p w:rsidR="005D3F13" w:rsidRPr="005D3F13" w:rsidRDefault="005D3F13" w:rsidP="005D3F13">
      <w:pPr>
        <w:rPr>
          <w:rFonts w:eastAsia="Times New Roman" w:cs="Times New Roman"/>
          <w:szCs w:val="24"/>
          <w:lang w:eastAsia="ru-RU"/>
        </w:rPr>
      </w:pPr>
    </w:p>
    <w:p w:rsidR="005D3F13" w:rsidRPr="005D3F13" w:rsidRDefault="005D3F13" w:rsidP="005D3F13">
      <w:pPr>
        <w:rPr>
          <w:rFonts w:eastAsia="Times New Roman" w:cs="Times New Roman"/>
          <w:szCs w:val="24"/>
          <w:lang w:eastAsia="ru-RU"/>
        </w:rPr>
      </w:pPr>
    </w:p>
    <w:p w:rsidR="005D3F13" w:rsidRPr="005D3F13" w:rsidRDefault="005D3F13" w:rsidP="005D3F13">
      <w:pPr>
        <w:rPr>
          <w:rFonts w:eastAsia="Times New Roman" w:cs="Times New Roman"/>
          <w:szCs w:val="24"/>
          <w:lang w:eastAsia="ru-RU"/>
        </w:rPr>
      </w:pPr>
    </w:p>
    <w:p w:rsidR="005D3F13" w:rsidRPr="005D3F13" w:rsidRDefault="005D3F13" w:rsidP="005D3F13">
      <w:pPr>
        <w:rPr>
          <w:rFonts w:eastAsia="Times New Roman" w:cs="Times New Roman"/>
          <w:szCs w:val="24"/>
          <w:lang w:eastAsia="ru-RU"/>
        </w:rPr>
      </w:pPr>
    </w:p>
    <w:p w:rsidR="005D3F13" w:rsidRDefault="005D3F13" w:rsidP="005D3F13">
      <w:pPr>
        <w:rPr>
          <w:rFonts w:eastAsia="Times New Roman" w:cs="Times New Roman"/>
          <w:szCs w:val="24"/>
          <w:lang w:eastAsia="ru-RU"/>
        </w:rPr>
      </w:pPr>
    </w:p>
    <w:p w:rsidR="005D3F13" w:rsidRPr="005D3F13" w:rsidRDefault="005D3F13" w:rsidP="005D3F13">
      <w:pPr>
        <w:rPr>
          <w:rFonts w:eastAsia="Times New Roman" w:cs="Times New Roman"/>
          <w:szCs w:val="24"/>
          <w:lang w:eastAsia="ru-RU"/>
        </w:rPr>
      </w:pPr>
    </w:p>
    <w:p w:rsidR="005D3F13" w:rsidRDefault="005D3F13" w:rsidP="005D3F13">
      <w:pPr>
        <w:tabs>
          <w:tab w:val="left" w:pos="13205"/>
        </w:tabs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</w:p>
    <w:p w:rsidR="005D3F13" w:rsidRDefault="005D3F13" w:rsidP="005D3F13">
      <w:pPr>
        <w:rPr>
          <w:rFonts w:eastAsia="Times New Roman" w:cs="Times New Roman"/>
          <w:szCs w:val="24"/>
          <w:lang w:eastAsia="ru-RU"/>
        </w:rPr>
      </w:pPr>
    </w:p>
    <w:p w:rsidR="008C3F5D" w:rsidRPr="005D3F13" w:rsidRDefault="008C3F5D" w:rsidP="005D3F13">
      <w:pPr>
        <w:rPr>
          <w:rFonts w:eastAsia="Times New Roman" w:cs="Times New Roman"/>
          <w:szCs w:val="24"/>
          <w:lang w:eastAsia="ru-RU"/>
        </w:rPr>
        <w:sectPr w:rsidR="008C3F5D" w:rsidRPr="005D3F13" w:rsidSect="0003415C">
          <w:pgSz w:w="16838" w:h="11909" w:orient="landscape"/>
          <w:pgMar w:top="851" w:right="1103" w:bottom="1276" w:left="1134" w:header="0" w:footer="3" w:gutter="0"/>
          <w:cols w:space="720"/>
          <w:noEndnote/>
          <w:docGrid w:linePitch="360"/>
        </w:sectPr>
      </w:pPr>
    </w:p>
    <w:p w:rsidR="008C3F5D" w:rsidRPr="003E3D0F" w:rsidRDefault="008C3F5D" w:rsidP="001932D7">
      <w:pPr>
        <w:spacing w:line="278" w:lineRule="exact"/>
        <w:ind w:left="5387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lastRenderedPageBreak/>
        <w:t>Приложение 3</w:t>
      </w:r>
    </w:p>
    <w:p w:rsidR="001932D7" w:rsidRDefault="008C3F5D" w:rsidP="001932D7">
      <w:pPr>
        <w:spacing w:line="278" w:lineRule="exact"/>
        <w:ind w:left="5387"/>
        <w:rPr>
          <w:rFonts w:eastAsia="Times New Roman" w:cs="Times New Roman"/>
          <w:color w:val="000000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к постановлению администрации </w:t>
      </w:r>
    </w:p>
    <w:p w:rsidR="001932D7" w:rsidRDefault="00837B6C" w:rsidP="001932D7">
      <w:pPr>
        <w:spacing w:line="278" w:lineRule="exact"/>
        <w:ind w:left="5387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Трубникоборского сельского поселения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8C3F5D" w:rsidRDefault="008C3F5D" w:rsidP="001932D7">
      <w:pPr>
        <w:spacing w:line="278" w:lineRule="exact"/>
        <w:ind w:left="5387"/>
        <w:rPr>
          <w:rFonts w:eastAsia="Times New Roman" w:cs="Times New Roman"/>
          <w:color w:val="000000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Тосненский район Ленинградской области</w:t>
      </w:r>
    </w:p>
    <w:p w:rsidR="001932D7" w:rsidRDefault="001932D7" w:rsidP="001932D7">
      <w:pPr>
        <w:spacing w:line="278" w:lineRule="exact"/>
        <w:ind w:left="5387"/>
        <w:rPr>
          <w:rFonts w:eastAsia="Times New Roman" w:cs="Times New Roman"/>
          <w:color w:val="000000"/>
          <w:szCs w:val="24"/>
          <w:lang w:eastAsia="ru-RU"/>
        </w:rPr>
      </w:pPr>
    </w:p>
    <w:p w:rsidR="001932D7" w:rsidRDefault="00155F0C" w:rsidP="001932D7">
      <w:pPr>
        <w:spacing w:line="278" w:lineRule="exact"/>
        <w:ind w:left="5387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от  </w:t>
      </w:r>
      <w:r w:rsidR="007F7219">
        <w:rPr>
          <w:rFonts w:eastAsia="Times New Roman" w:cs="Times New Roman"/>
          <w:color w:val="000000"/>
          <w:szCs w:val="24"/>
          <w:lang w:eastAsia="ru-RU"/>
        </w:rPr>
        <w:t>17.6.2015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     №  </w:t>
      </w:r>
      <w:r w:rsidR="007F7219">
        <w:rPr>
          <w:rFonts w:eastAsia="Times New Roman" w:cs="Times New Roman"/>
          <w:color w:val="000000"/>
          <w:szCs w:val="24"/>
          <w:lang w:eastAsia="ru-RU"/>
        </w:rPr>
        <w:t>133</w:t>
      </w:r>
    </w:p>
    <w:p w:rsidR="00155F0C" w:rsidRPr="00155F0C" w:rsidRDefault="00155F0C" w:rsidP="00155F0C">
      <w:pPr>
        <w:jc w:val="center"/>
        <w:rPr>
          <w:rFonts w:eastAsia="Calibri" w:cs="Times New Roman"/>
          <w:b/>
          <w:sz w:val="22"/>
          <w:lang w:eastAsia="ru-RU"/>
        </w:rPr>
      </w:pPr>
      <w:r w:rsidRPr="00155F0C">
        <w:rPr>
          <w:rFonts w:eastAsia="Calibri" w:cs="Times New Roman"/>
          <w:b/>
          <w:sz w:val="22"/>
          <w:lang w:eastAsia="ru-RU"/>
        </w:rPr>
        <w:t>Состав</w:t>
      </w:r>
    </w:p>
    <w:p w:rsidR="00155F0C" w:rsidRPr="00155F0C" w:rsidRDefault="00155F0C" w:rsidP="00155F0C">
      <w:pPr>
        <w:jc w:val="center"/>
        <w:rPr>
          <w:rFonts w:eastAsia="Calibri" w:cs="Times New Roman"/>
          <w:b/>
          <w:sz w:val="22"/>
          <w:lang w:eastAsia="ru-RU"/>
        </w:rPr>
      </w:pPr>
      <w:r w:rsidRPr="00155F0C">
        <w:rPr>
          <w:rFonts w:eastAsia="Calibri" w:cs="Times New Roman"/>
          <w:b/>
          <w:sz w:val="22"/>
          <w:lang w:eastAsia="ru-RU"/>
        </w:rPr>
        <w:t>эвакуационной приёмной комиссии Трубникоборского сельского поселения</w:t>
      </w:r>
    </w:p>
    <w:p w:rsidR="00155F0C" w:rsidRPr="00155F0C" w:rsidRDefault="00155F0C" w:rsidP="00155F0C">
      <w:pPr>
        <w:jc w:val="center"/>
        <w:rPr>
          <w:rFonts w:eastAsia="Calibri" w:cs="Times New Roman"/>
          <w:b/>
          <w:sz w:val="22"/>
          <w:lang w:eastAsia="ru-RU"/>
        </w:rPr>
      </w:pPr>
      <w:r w:rsidRPr="00155F0C">
        <w:rPr>
          <w:rFonts w:eastAsia="Calibri" w:cs="Times New Roman"/>
          <w:b/>
          <w:sz w:val="22"/>
          <w:lang w:eastAsia="ru-RU"/>
        </w:rPr>
        <w:t>Тосненского района Ленинградской области</w:t>
      </w:r>
    </w:p>
    <w:p w:rsidR="00155F0C" w:rsidRPr="00155F0C" w:rsidRDefault="00155F0C" w:rsidP="00155F0C">
      <w:pPr>
        <w:rPr>
          <w:rFonts w:eastAsia="Calibri" w:cs="Times New Roman"/>
          <w:b/>
          <w:sz w:val="6"/>
          <w:szCs w:val="6"/>
          <w:lang w:eastAsia="ru-RU"/>
        </w:rPr>
      </w:pPr>
    </w:p>
    <w:tbl>
      <w:tblPr>
        <w:tblW w:w="10491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"/>
        <w:gridCol w:w="163"/>
        <w:gridCol w:w="142"/>
        <w:gridCol w:w="2410"/>
        <w:gridCol w:w="141"/>
        <w:gridCol w:w="142"/>
        <w:gridCol w:w="1701"/>
        <w:gridCol w:w="142"/>
        <w:gridCol w:w="142"/>
        <w:gridCol w:w="1417"/>
        <w:gridCol w:w="142"/>
        <w:gridCol w:w="142"/>
        <w:gridCol w:w="992"/>
        <w:gridCol w:w="144"/>
        <w:gridCol w:w="1132"/>
        <w:gridCol w:w="142"/>
        <w:gridCol w:w="144"/>
        <w:gridCol w:w="851"/>
      </w:tblGrid>
      <w:tr w:rsidR="00155F0C" w:rsidRPr="00155F0C" w:rsidTr="001227FE">
        <w:trPr>
          <w:trHeight w:val="59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155F0C">
              <w:rPr>
                <w:rFonts w:eastAsia="Calibri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155F0C" w:rsidRPr="00155F0C" w:rsidRDefault="00155F0C" w:rsidP="00155F0C">
            <w:pPr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55F0C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55F0C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155F0C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Наименование должности в составе комиссии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155F0C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Фамилия, имя, отч</w:t>
            </w:r>
            <w:r w:rsidRPr="00155F0C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е</w:t>
            </w:r>
            <w:r w:rsidRPr="00155F0C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155F0C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Должность  в </w:t>
            </w:r>
            <w:proofErr w:type="gramStart"/>
            <w:r w:rsidRPr="00155F0C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155F0C">
              <w:rPr>
                <w:rFonts w:eastAsia="Calibri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155F0C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вр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155F0C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Домашний телефон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155F0C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Мобильный телефон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155F0C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Рабочий телефон</w:t>
            </w:r>
          </w:p>
        </w:tc>
      </w:tr>
      <w:tr w:rsidR="00155F0C" w:rsidRPr="00155F0C" w:rsidTr="001227FE">
        <w:trPr>
          <w:trHeight w:val="18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155F0C">
              <w:rPr>
                <w:rFonts w:eastAsia="Calibri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155F0C">
              <w:rPr>
                <w:rFonts w:eastAsia="Calibri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155F0C">
              <w:rPr>
                <w:rFonts w:eastAsia="Calibri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  <w:r w:rsidRPr="00155F0C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  <w:r w:rsidRPr="00155F0C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155F0C">
              <w:rPr>
                <w:rFonts w:eastAsia="Calibri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155F0C">
              <w:rPr>
                <w:rFonts w:eastAsia="Calibri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155F0C" w:rsidRPr="00155F0C" w:rsidTr="001227FE">
        <w:trPr>
          <w:trHeight w:val="283"/>
        </w:trPr>
        <w:tc>
          <w:tcPr>
            <w:tcW w:w="10491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155F0C">
              <w:rPr>
                <w:rFonts w:eastAsia="Calibri" w:cs="Times New Roman"/>
                <w:b/>
                <w:bCs/>
                <w:sz w:val="22"/>
                <w:lang w:eastAsia="ru-RU"/>
              </w:rPr>
              <w:t>Руководство эвакуационной комиссии</w:t>
            </w:r>
          </w:p>
        </w:tc>
      </w:tr>
      <w:tr w:rsidR="00155F0C" w:rsidRPr="00155F0C" w:rsidTr="001227FE">
        <w:trPr>
          <w:trHeight w:val="83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1.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Председатель комиссии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F0C" w:rsidRPr="00155F0C" w:rsidRDefault="000D454A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Васякина Оксана </w:t>
            </w:r>
            <w:proofErr w:type="spellStart"/>
            <w:r>
              <w:rPr>
                <w:rFonts w:eastAsia="Calibri" w:cs="Times New Roman"/>
                <w:sz w:val="22"/>
                <w:lang w:eastAsia="ru-RU"/>
              </w:rPr>
              <w:t>Онатольевна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0D454A" w:rsidP="00155F0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Начальник сект</w:t>
            </w:r>
            <w:r>
              <w:rPr>
                <w:rFonts w:eastAsia="Calibri" w:cs="Times New Roman"/>
                <w:sz w:val="22"/>
                <w:lang w:eastAsia="ru-RU"/>
              </w:rPr>
              <w:t>о</w:t>
            </w:r>
            <w:r>
              <w:rPr>
                <w:rFonts w:eastAsia="Calibri" w:cs="Times New Roman"/>
                <w:sz w:val="22"/>
                <w:lang w:eastAsia="ru-RU"/>
              </w:rPr>
              <w:t>ра по управл</w:t>
            </w:r>
            <w:r>
              <w:rPr>
                <w:rFonts w:eastAsia="Calibri" w:cs="Times New Roman"/>
                <w:sz w:val="22"/>
                <w:lang w:eastAsia="ru-RU"/>
              </w:rPr>
              <w:t>е</w:t>
            </w:r>
            <w:r>
              <w:rPr>
                <w:rFonts w:eastAsia="Calibri" w:cs="Times New Roman"/>
                <w:sz w:val="22"/>
                <w:lang w:eastAsia="ru-RU"/>
              </w:rPr>
              <w:t>нию муниц</w:t>
            </w:r>
            <w:r>
              <w:rPr>
                <w:rFonts w:eastAsia="Calibri" w:cs="Times New Roman"/>
                <w:sz w:val="22"/>
                <w:lang w:eastAsia="ru-RU"/>
              </w:rPr>
              <w:t>и</w:t>
            </w:r>
            <w:r>
              <w:rPr>
                <w:rFonts w:eastAsia="Calibri" w:cs="Times New Roman"/>
                <w:sz w:val="22"/>
                <w:lang w:eastAsia="ru-RU"/>
              </w:rPr>
              <w:t>пальным имущ</w:t>
            </w:r>
            <w:r>
              <w:rPr>
                <w:rFonts w:eastAsia="Calibri" w:cs="Times New Roman"/>
                <w:sz w:val="22"/>
                <w:lang w:eastAsia="ru-RU"/>
              </w:rPr>
              <w:t>е</w:t>
            </w:r>
            <w:r>
              <w:rPr>
                <w:rFonts w:eastAsia="Calibri" w:cs="Times New Roman"/>
                <w:sz w:val="22"/>
                <w:lang w:eastAsia="ru-RU"/>
              </w:rPr>
              <w:t>ством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0D454A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89052004931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0D454A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77-12</w:t>
            </w:r>
            <w:r w:rsidR="00155F0C" w:rsidRPr="00155F0C">
              <w:rPr>
                <w:rFonts w:eastAsia="Calibri" w:cs="Times New Roman"/>
                <w:sz w:val="22"/>
                <w:lang w:eastAsia="ru-RU"/>
              </w:rPr>
              <w:t>3</w:t>
            </w:r>
          </w:p>
        </w:tc>
      </w:tr>
      <w:tr w:rsidR="00155F0C" w:rsidRPr="00155F0C" w:rsidTr="001227FE">
        <w:trPr>
          <w:trHeight w:val="826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bCs/>
                <w:sz w:val="22"/>
                <w:lang w:eastAsia="ru-RU"/>
              </w:rPr>
            </w:pPr>
            <w:r w:rsidRPr="00155F0C">
              <w:rPr>
                <w:rFonts w:eastAsia="Calibri" w:cs="Times New Roman"/>
                <w:bCs/>
                <w:sz w:val="22"/>
                <w:lang w:eastAsia="ru-RU"/>
              </w:rPr>
              <w:t>2.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5F0C" w:rsidRPr="00155F0C" w:rsidRDefault="00FF5637" w:rsidP="00155F0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Заместитель</w:t>
            </w:r>
            <w:r w:rsidR="00155F0C" w:rsidRPr="00155F0C">
              <w:rPr>
                <w:rFonts w:eastAsia="Calibri" w:cs="Times New Roman"/>
                <w:sz w:val="22"/>
                <w:lang w:eastAsia="ru-RU"/>
              </w:rPr>
              <w:t xml:space="preserve"> председателя комиссии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Павлова Светлана Михайловна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proofErr w:type="spellStart"/>
            <w:r w:rsidRPr="00155F0C">
              <w:rPr>
                <w:rFonts w:eastAsia="Calibri" w:cs="Times New Roman"/>
                <w:sz w:val="22"/>
                <w:lang w:eastAsia="ru-RU"/>
              </w:rPr>
              <w:t>Вед</w:t>
            </w:r>
            <w:proofErr w:type="gramStart"/>
            <w:r w:rsidRPr="00155F0C">
              <w:rPr>
                <w:rFonts w:eastAsia="Calibri" w:cs="Times New Roman"/>
                <w:sz w:val="22"/>
                <w:lang w:eastAsia="ru-RU"/>
              </w:rPr>
              <w:t>.с</w:t>
            </w:r>
            <w:proofErr w:type="gramEnd"/>
            <w:r w:rsidRPr="00155F0C">
              <w:rPr>
                <w:rFonts w:eastAsia="Calibri" w:cs="Times New Roman"/>
                <w:sz w:val="22"/>
                <w:lang w:eastAsia="ru-RU"/>
              </w:rPr>
              <w:t>пециалист</w:t>
            </w:r>
            <w:proofErr w:type="spellEnd"/>
            <w:r w:rsidRPr="00155F0C">
              <w:rPr>
                <w:rFonts w:eastAsia="Calibri" w:cs="Times New Roman"/>
                <w:sz w:val="22"/>
                <w:lang w:eastAsia="ru-RU"/>
              </w:rPr>
              <w:t xml:space="preserve"> по ЖКХ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89602544618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77-133</w:t>
            </w:r>
          </w:p>
        </w:tc>
      </w:tr>
      <w:tr w:rsidR="00FF5637" w:rsidRPr="00155F0C" w:rsidTr="001227FE">
        <w:trPr>
          <w:trHeight w:val="826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637" w:rsidRPr="00155F0C" w:rsidRDefault="00FF5637" w:rsidP="00155F0C">
            <w:pPr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3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637" w:rsidRDefault="00FF5637" w:rsidP="00155F0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Секретарь комиссии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F5637" w:rsidRPr="00155F0C" w:rsidRDefault="00FF5637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Майорова Ольга </w:t>
            </w:r>
            <w:proofErr w:type="spellStart"/>
            <w:r>
              <w:rPr>
                <w:rFonts w:eastAsia="Calibri" w:cs="Times New Roman"/>
                <w:sz w:val="22"/>
                <w:lang w:eastAsia="ru-RU"/>
              </w:rPr>
              <w:t>К</w:t>
            </w:r>
            <w:r>
              <w:rPr>
                <w:rFonts w:eastAsia="Calibri" w:cs="Times New Roman"/>
                <w:sz w:val="22"/>
                <w:lang w:eastAsia="ru-RU"/>
              </w:rPr>
              <w:t>а</w:t>
            </w:r>
            <w:r>
              <w:rPr>
                <w:rFonts w:eastAsia="Calibri" w:cs="Times New Roman"/>
                <w:sz w:val="22"/>
                <w:lang w:eastAsia="ru-RU"/>
              </w:rPr>
              <w:t>дыровна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637" w:rsidRPr="00155F0C" w:rsidRDefault="00FF5637" w:rsidP="00155F0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Пенсионер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637" w:rsidRPr="00155F0C" w:rsidRDefault="00FF5637" w:rsidP="00155F0C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637" w:rsidRPr="00155F0C" w:rsidRDefault="00837B6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89533414149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637" w:rsidRPr="00155F0C" w:rsidRDefault="00FF5637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155F0C" w:rsidRPr="00155F0C" w:rsidTr="001227FE">
        <w:trPr>
          <w:trHeight w:val="283"/>
        </w:trPr>
        <w:tc>
          <w:tcPr>
            <w:tcW w:w="10491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155F0C">
              <w:rPr>
                <w:rFonts w:eastAsia="Calibri" w:cs="Times New Roman"/>
                <w:b/>
                <w:bCs/>
                <w:sz w:val="22"/>
                <w:lang w:eastAsia="ru-RU"/>
              </w:rPr>
              <w:t>Группа учета эвакуируемого населения, материальных и культурных ценностей</w:t>
            </w:r>
          </w:p>
        </w:tc>
      </w:tr>
      <w:tr w:rsidR="00155F0C" w:rsidRPr="00155F0C" w:rsidTr="001227FE">
        <w:trPr>
          <w:trHeight w:val="552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F0C" w:rsidRPr="00155F0C" w:rsidRDefault="000D454A" w:rsidP="00155F0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4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Начальник группы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Ломачева Ирина Н</w:t>
            </w:r>
            <w:r w:rsidRPr="00155F0C">
              <w:rPr>
                <w:rFonts w:eastAsia="Calibri" w:cs="Times New Roman"/>
                <w:sz w:val="22"/>
                <w:lang w:eastAsia="ru-RU"/>
              </w:rPr>
              <w:t>и</w:t>
            </w:r>
            <w:r w:rsidRPr="00155F0C">
              <w:rPr>
                <w:rFonts w:eastAsia="Calibri" w:cs="Times New Roman"/>
                <w:sz w:val="22"/>
                <w:lang w:eastAsia="ru-RU"/>
              </w:rPr>
              <w:t>колаевна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Главный специ</w:t>
            </w:r>
            <w:r w:rsidRPr="00155F0C">
              <w:rPr>
                <w:rFonts w:eastAsia="Calibri" w:cs="Times New Roman"/>
                <w:sz w:val="22"/>
                <w:lang w:eastAsia="ru-RU"/>
              </w:rPr>
              <w:t>а</w:t>
            </w:r>
            <w:r w:rsidRPr="00155F0C">
              <w:rPr>
                <w:rFonts w:eastAsia="Calibri" w:cs="Times New Roman"/>
                <w:sz w:val="22"/>
                <w:lang w:eastAsia="ru-RU"/>
              </w:rPr>
              <w:t>лист по архите</w:t>
            </w:r>
            <w:r w:rsidRPr="00155F0C">
              <w:rPr>
                <w:rFonts w:eastAsia="Calibri" w:cs="Times New Roman"/>
                <w:sz w:val="22"/>
                <w:lang w:eastAsia="ru-RU"/>
              </w:rPr>
              <w:t>к</w:t>
            </w:r>
            <w:r w:rsidRPr="00155F0C">
              <w:rPr>
                <w:rFonts w:eastAsia="Calibri" w:cs="Times New Roman"/>
                <w:sz w:val="22"/>
                <w:lang w:eastAsia="ru-RU"/>
              </w:rPr>
              <w:t>туре и земельным вопросам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89052174684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77-133</w:t>
            </w:r>
          </w:p>
        </w:tc>
      </w:tr>
      <w:tr w:rsidR="00155F0C" w:rsidRPr="00155F0C" w:rsidTr="001227FE">
        <w:trPr>
          <w:trHeight w:val="55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F0C" w:rsidRPr="00155F0C" w:rsidRDefault="000D454A" w:rsidP="00155F0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5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Состав группы</w:t>
            </w:r>
          </w:p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</w:p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proofErr w:type="spellStart"/>
            <w:r w:rsidRPr="00155F0C">
              <w:rPr>
                <w:rFonts w:eastAsia="Calibri" w:cs="Times New Roman"/>
                <w:sz w:val="22"/>
                <w:lang w:eastAsia="ru-RU"/>
              </w:rPr>
              <w:t>Хицко</w:t>
            </w:r>
            <w:proofErr w:type="spellEnd"/>
            <w:r w:rsidRPr="00155F0C">
              <w:rPr>
                <w:rFonts w:eastAsia="Calibri" w:cs="Times New Roman"/>
                <w:sz w:val="22"/>
                <w:lang w:eastAsia="ru-RU"/>
              </w:rPr>
              <w:t xml:space="preserve"> Ирина Генн</w:t>
            </w:r>
            <w:r w:rsidRPr="00155F0C">
              <w:rPr>
                <w:rFonts w:eastAsia="Calibri" w:cs="Times New Roman"/>
                <w:sz w:val="22"/>
                <w:lang w:eastAsia="ru-RU"/>
              </w:rPr>
              <w:t>а</w:t>
            </w:r>
            <w:r w:rsidRPr="00155F0C">
              <w:rPr>
                <w:rFonts w:eastAsia="Calibri" w:cs="Times New Roman"/>
                <w:sz w:val="22"/>
                <w:lang w:eastAsia="ru-RU"/>
              </w:rPr>
              <w:t>дьевна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Работник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8921482201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77-133</w:t>
            </w:r>
          </w:p>
        </w:tc>
      </w:tr>
      <w:tr w:rsidR="00155F0C" w:rsidRPr="00155F0C" w:rsidTr="001227FE">
        <w:trPr>
          <w:trHeight w:val="345"/>
        </w:trPr>
        <w:tc>
          <w:tcPr>
            <w:tcW w:w="10491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155F0C">
              <w:rPr>
                <w:rFonts w:eastAsia="Calibri" w:cs="Times New Roman"/>
                <w:b/>
                <w:bCs/>
                <w:sz w:val="22"/>
                <w:lang w:eastAsia="ru-RU"/>
              </w:rPr>
              <w:t>Группа приема и размещения эвакуируемого населения в безопасных районах</w:t>
            </w:r>
          </w:p>
        </w:tc>
      </w:tr>
      <w:tr w:rsidR="00155F0C" w:rsidRPr="00155F0C" w:rsidTr="001227FE">
        <w:trPr>
          <w:trHeight w:val="500"/>
        </w:trPr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Начальник группы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Свищева Наталья Михайловна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Специалист по организационной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-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89215943079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77-133</w:t>
            </w:r>
          </w:p>
        </w:tc>
      </w:tr>
      <w:tr w:rsidR="00155F0C" w:rsidRPr="00155F0C" w:rsidTr="001227FE">
        <w:trPr>
          <w:trHeight w:val="830"/>
        </w:trPr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Заместитель начальника группы по жилищному фонду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Моисеенко Наталья Антоновна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Пенсионер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89500346846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155F0C" w:rsidRPr="00155F0C" w:rsidTr="001227FE">
        <w:trPr>
          <w:trHeight w:val="283"/>
        </w:trPr>
        <w:tc>
          <w:tcPr>
            <w:tcW w:w="10491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155F0C">
              <w:rPr>
                <w:rFonts w:ascii="Calibri" w:eastAsia="Calibri" w:hAnsi="Calibri" w:cs="Times New Roman"/>
                <w:sz w:val="22"/>
              </w:rPr>
              <w:br w:type="page"/>
            </w:r>
            <w:r w:rsidRPr="00155F0C">
              <w:rPr>
                <w:rFonts w:eastAsia="Calibri" w:cs="Times New Roman"/>
                <w:b/>
                <w:bCs/>
                <w:sz w:val="22"/>
                <w:lang w:eastAsia="ru-RU"/>
              </w:rPr>
              <w:t>Группа управления, оповещения и связи</w:t>
            </w:r>
          </w:p>
        </w:tc>
      </w:tr>
      <w:tr w:rsidR="00155F0C" w:rsidRPr="00155F0C" w:rsidTr="001227FE">
        <w:trPr>
          <w:trHeight w:val="547"/>
        </w:trPr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Начальник группы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proofErr w:type="spellStart"/>
            <w:r w:rsidRPr="00155F0C">
              <w:rPr>
                <w:rFonts w:eastAsia="Calibri" w:cs="Times New Roman"/>
                <w:sz w:val="22"/>
                <w:lang w:eastAsia="ru-RU"/>
              </w:rPr>
              <w:t>Егорина</w:t>
            </w:r>
            <w:proofErr w:type="spellEnd"/>
            <w:r w:rsidRPr="00155F0C">
              <w:rPr>
                <w:rFonts w:eastAsia="Calibri" w:cs="Times New Roman"/>
                <w:sz w:val="22"/>
                <w:lang w:eastAsia="ru-RU"/>
              </w:rPr>
              <w:t xml:space="preserve"> Татьяна Игоревна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Бухгалтер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89650000252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77-619</w:t>
            </w:r>
          </w:p>
        </w:tc>
      </w:tr>
      <w:tr w:rsidR="00155F0C" w:rsidRPr="00155F0C" w:rsidTr="001227FE">
        <w:trPr>
          <w:trHeight w:val="1030"/>
        </w:trPr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Заместитель начальника группы по взаимодействию с органами управления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Попова Виктория Сергеевна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Бухгалтер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89602365874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77-639</w:t>
            </w:r>
          </w:p>
        </w:tc>
      </w:tr>
      <w:tr w:rsidR="00155F0C" w:rsidRPr="00155F0C" w:rsidTr="001227FE">
        <w:trPr>
          <w:trHeight w:val="377"/>
        </w:trPr>
        <w:tc>
          <w:tcPr>
            <w:tcW w:w="10491" w:type="dxa"/>
            <w:gridSpan w:val="18"/>
            <w:tcBorders>
              <w:top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155F0C" w:rsidRPr="00155F0C" w:rsidTr="001227FE">
        <w:trPr>
          <w:trHeight w:val="2145"/>
        </w:trPr>
        <w:tc>
          <w:tcPr>
            <w:tcW w:w="3400" w:type="dxa"/>
            <w:gridSpan w:val="6"/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240" w:type="dxa"/>
            <w:gridSpan w:val="11"/>
            <w:shd w:val="clear" w:color="auto" w:fill="FFFFFF"/>
            <w:vAlign w:val="bottom"/>
          </w:tcPr>
          <w:p w:rsid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  <w:p w:rsid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  <w:p w:rsid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  <w:p w:rsid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  <w:p w:rsid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  <w:p w:rsid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  <w:p w:rsid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  <w:p w:rsid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  <w:p w:rsid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  <w:p w:rsid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  <w:p w:rsid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155F0C" w:rsidRPr="00155F0C" w:rsidTr="001227FE">
        <w:trPr>
          <w:trHeight w:val="283"/>
        </w:trPr>
        <w:tc>
          <w:tcPr>
            <w:tcW w:w="10491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155F0C">
              <w:rPr>
                <w:rFonts w:eastAsia="Calibri" w:cs="Times New Roman"/>
                <w:b/>
                <w:bCs/>
                <w:sz w:val="22"/>
                <w:lang w:eastAsia="ru-RU"/>
              </w:rPr>
              <w:lastRenderedPageBreak/>
              <w:t>Группа транспортного обеспечения</w:t>
            </w:r>
          </w:p>
        </w:tc>
      </w:tr>
      <w:tr w:rsidR="00155F0C" w:rsidRPr="00155F0C" w:rsidTr="001227FE">
        <w:trPr>
          <w:trHeight w:val="71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Начальник группы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Кузнецов Але</w:t>
            </w:r>
            <w:r w:rsidRPr="00155F0C">
              <w:rPr>
                <w:rFonts w:eastAsia="Calibri" w:cs="Times New Roman"/>
                <w:sz w:val="22"/>
                <w:lang w:eastAsia="ru-RU"/>
              </w:rPr>
              <w:t>к</w:t>
            </w:r>
            <w:r w:rsidRPr="00155F0C">
              <w:rPr>
                <w:rFonts w:eastAsia="Calibri" w:cs="Times New Roman"/>
                <w:sz w:val="22"/>
                <w:lang w:eastAsia="ru-RU"/>
              </w:rPr>
              <w:t>сандр Анатольевич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Водитель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89215551188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155F0C" w:rsidRPr="00155F0C" w:rsidTr="001227FE">
        <w:trPr>
          <w:trHeight w:val="23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11</w:t>
            </w:r>
          </w:p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</w:p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 xml:space="preserve">Водитель </w:t>
            </w:r>
          </w:p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</w:p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Попов Станислав Геннадьевич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водитель школы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7F7219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89218810819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155F0C" w:rsidRPr="00155F0C" w:rsidTr="001227FE">
        <w:trPr>
          <w:trHeight w:val="23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12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Специалист по учету и ра</w:t>
            </w:r>
            <w:r w:rsidRPr="00155F0C">
              <w:rPr>
                <w:rFonts w:eastAsia="Calibri" w:cs="Times New Roman"/>
                <w:sz w:val="22"/>
                <w:lang w:eastAsia="ru-RU"/>
              </w:rPr>
              <w:t>с</w:t>
            </w:r>
            <w:r w:rsidRPr="00155F0C">
              <w:rPr>
                <w:rFonts w:eastAsia="Calibri" w:cs="Times New Roman"/>
                <w:sz w:val="22"/>
                <w:lang w:eastAsia="ru-RU"/>
              </w:rPr>
              <w:t>пределению автотранспор</w:t>
            </w:r>
            <w:r w:rsidRPr="00155F0C">
              <w:rPr>
                <w:rFonts w:eastAsia="Calibri" w:cs="Times New Roman"/>
                <w:sz w:val="22"/>
                <w:lang w:eastAsia="ru-RU"/>
              </w:rPr>
              <w:t>т</w:t>
            </w:r>
            <w:r w:rsidRPr="00155F0C">
              <w:rPr>
                <w:rFonts w:eastAsia="Calibri" w:cs="Times New Roman"/>
                <w:sz w:val="22"/>
                <w:lang w:eastAsia="ru-RU"/>
              </w:rPr>
              <w:t>ных средств</w:t>
            </w:r>
          </w:p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proofErr w:type="spellStart"/>
            <w:r w:rsidRPr="00155F0C">
              <w:rPr>
                <w:rFonts w:eastAsia="Calibri" w:cs="Times New Roman"/>
                <w:sz w:val="22"/>
                <w:lang w:eastAsia="ru-RU"/>
              </w:rPr>
              <w:t>Арапочкин</w:t>
            </w:r>
            <w:proofErr w:type="spellEnd"/>
            <w:r w:rsidRPr="00155F0C">
              <w:rPr>
                <w:rFonts w:eastAsia="Calibri" w:cs="Times New Roman"/>
                <w:sz w:val="22"/>
                <w:lang w:eastAsia="ru-RU"/>
              </w:rPr>
              <w:t xml:space="preserve"> Сергей Борисович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ЧП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C5430" w:rsidP="007F7219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89602405375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155F0C" w:rsidRPr="00155F0C" w:rsidTr="001227FE">
        <w:trPr>
          <w:trHeight w:val="552"/>
        </w:trPr>
        <w:tc>
          <w:tcPr>
            <w:tcW w:w="1049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155F0C">
              <w:rPr>
                <w:rFonts w:eastAsia="Calibri" w:cs="Times New Roman"/>
                <w:b/>
                <w:bCs/>
                <w:sz w:val="22"/>
                <w:lang w:eastAsia="ru-RU"/>
              </w:rPr>
              <w:t xml:space="preserve">Группа служб обеспечения </w:t>
            </w:r>
            <w:proofErr w:type="spellStart"/>
            <w:r w:rsidRPr="00155F0C">
              <w:rPr>
                <w:rFonts w:eastAsia="Calibri" w:cs="Times New Roman"/>
                <w:b/>
                <w:bCs/>
                <w:sz w:val="22"/>
                <w:lang w:eastAsia="ru-RU"/>
              </w:rPr>
              <w:t>эвакоприемных</w:t>
            </w:r>
            <w:proofErr w:type="spellEnd"/>
            <w:r w:rsidRPr="00155F0C">
              <w:rPr>
                <w:rFonts w:eastAsia="Calibri" w:cs="Times New Roman"/>
                <w:b/>
                <w:bCs/>
                <w:sz w:val="22"/>
                <w:lang w:eastAsia="ru-RU"/>
              </w:rPr>
              <w:t xml:space="preserve"> мероприятий и первоочередного</w:t>
            </w:r>
          </w:p>
          <w:p w:rsidR="00155F0C" w:rsidRPr="00155F0C" w:rsidRDefault="00155F0C" w:rsidP="00155F0C">
            <w:pPr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155F0C">
              <w:rPr>
                <w:rFonts w:eastAsia="Calibri" w:cs="Times New Roman"/>
                <w:b/>
                <w:bCs/>
                <w:sz w:val="22"/>
                <w:lang w:eastAsia="ru-RU"/>
              </w:rPr>
              <w:t>жизнеобеспечения населения</w:t>
            </w:r>
          </w:p>
        </w:tc>
      </w:tr>
      <w:tr w:rsidR="00155F0C" w:rsidRPr="00155F0C" w:rsidTr="001227FE">
        <w:trPr>
          <w:trHeight w:val="61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13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Начальник группы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F0C" w:rsidRPr="00155F0C" w:rsidRDefault="00837B6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Афанасьева Ви</w:t>
            </w:r>
            <w:r>
              <w:rPr>
                <w:rFonts w:eastAsia="Calibri" w:cs="Times New Roman"/>
                <w:sz w:val="22"/>
                <w:lang w:eastAsia="ru-RU"/>
              </w:rPr>
              <w:t>к</w:t>
            </w:r>
            <w:r>
              <w:rPr>
                <w:rFonts w:eastAsia="Calibri" w:cs="Times New Roman"/>
                <w:sz w:val="22"/>
                <w:lang w:eastAsia="ru-RU"/>
              </w:rPr>
              <w:t>тория Викторовна</w:t>
            </w:r>
          </w:p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0D454A" w:rsidP="00155F0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Начальник ф</w:t>
            </w:r>
            <w:r>
              <w:rPr>
                <w:rFonts w:eastAsia="Calibri" w:cs="Times New Roman"/>
                <w:sz w:val="22"/>
                <w:lang w:eastAsia="ru-RU"/>
              </w:rPr>
              <w:t>и</w:t>
            </w:r>
            <w:r>
              <w:rPr>
                <w:rFonts w:eastAsia="Calibri" w:cs="Times New Roman"/>
                <w:sz w:val="22"/>
                <w:lang w:eastAsia="ru-RU"/>
              </w:rPr>
              <w:t>нансового сект</w:t>
            </w:r>
            <w:r>
              <w:rPr>
                <w:rFonts w:eastAsia="Calibri" w:cs="Times New Roman"/>
                <w:sz w:val="22"/>
                <w:lang w:eastAsia="ru-RU"/>
              </w:rPr>
              <w:t>о</w:t>
            </w:r>
            <w:r>
              <w:rPr>
                <w:rFonts w:eastAsia="Calibri" w:cs="Times New Roman"/>
                <w:sz w:val="22"/>
                <w:lang w:eastAsia="ru-RU"/>
              </w:rPr>
              <w:t>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0D454A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89650918183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0D454A" w:rsidP="000D454A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    77-639</w:t>
            </w:r>
          </w:p>
        </w:tc>
      </w:tr>
      <w:tr w:rsidR="00155F0C" w:rsidRPr="00155F0C" w:rsidTr="001227FE">
        <w:trPr>
          <w:trHeight w:val="74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14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Представитель ОАО «Те</w:t>
            </w:r>
            <w:r w:rsidRPr="00155F0C">
              <w:rPr>
                <w:rFonts w:eastAsia="Calibri" w:cs="Times New Roman"/>
                <w:sz w:val="22"/>
                <w:lang w:eastAsia="ru-RU"/>
              </w:rPr>
              <w:t>п</w:t>
            </w:r>
            <w:r w:rsidRPr="00155F0C">
              <w:rPr>
                <w:rFonts w:eastAsia="Calibri" w:cs="Times New Roman"/>
                <w:sz w:val="22"/>
                <w:lang w:eastAsia="ru-RU"/>
              </w:rPr>
              <w:t>ловые сети»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proofErr w:type="spellStart"/>
            <w:r w:rsidRPr="00155F0C">
              <w:rPr>
                <w:rFonts w:eastAsia="Calibri" w:cs="Times New Roman"/>
                <w:sz w:val="22"/>
                <w:lang w:eastAsia="ru-RU"/>
              </w:rPr>
              <w:t>Рыхлова</w:t>
            </w:r>
            <w:proofErr w:type="spellEnd"/>
            <w:r w:rsidRPr="00155F0C">
              <w:rPr>
                <w:rFonts w:eastAsia="Calibri" w:cs="Times New Roman"/>
                <w:sz w:val="22"/>
                <w:lang w:eastAsia="ru-RU"/>
              </w:rPr>
              <w:t xml:space="preserve"> Елена Николаевна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proofErr w:type="spellStart"/>
            <w:r w:rsidRPr="00155F0C">
              <w:rPr>
                <w:rFonts w:eastAsia="Calibri" w:cs="Times New Roman"/>
                <w:sz w:val="22"/>
                <w:lang w:eastAsia="ru-RU"/>
              </w:rPr>
              <w:t>Помошник</w:t>
            </w:r>
            <w:proofErr w:type="spellEnd"/>
            <w:r w:rsidRPr="00155F0C">
              <w:rPr>
                <w:rFonts w:eastAsia="Calibri" w:cs="Times New Roman"/>
                <w:sz w:val="22"/>
                <w:lang w:eastAsia="ru-RU"/>
              </w:rPr>
              <w:t xml:space="preserve"> управляющего ОАО «Тепловые сети»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89062405075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91-880</w:t>
            </w:r>
          </w:p>
        </w:tc>
      </w:tr>
      <w:tr w:rsidR="00155F0C" w:rsidRPr="00155F0C" w:rsidTr="001227FE">
        <w:trPr>
          <w:trHeight w:val="74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55F0C" w:rsidRPr="00155F0C" w:rsidRDefault="007F7219" w:rsidP="00155F0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15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5F0C" w:rsidRPr="00155F0C" w:rsidRDefault="007F7219" w:rsidP="00155F0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Обеспечение продуктами питания и предметами пе</w:t>
            </w:r>
            <w:r>
              <w:rPr>
                <w:rFonts w:eastAsia="Calibri" w:cs="Times New Roman"/>
                <w:sz w:val="22"/>
                <w:lang w:eastAsia="ru-RU"/>
              </w:rPr>
              <w:t>р</w:t>
            </w:r>
            <w:r>
              <w:rPr>
                <w:rFonts w:eastAsia="Calibri" w:cs="Times New Roman"/>
                <w:sz w:val="22"/>
                <w:lang w:eastAsia="ru-RU"/>
              </w:rPr>
              <w:t>вой необходимости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55F0C" w:rsidRDefault="007F7219" w:rsidP="00155F0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Царенко Андрей Васильевич</w:t>
            </w:r>
          </w:p>
          <w:p w:rsidR="001C5430" w:rsidRPr="00155F0C" w:rsidRDefault="001C5430" w:rsidP="00155F0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Кириллов Павел Алексеевич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0C" w:rsidRPr="00155F0C" w:rsidRDefault="007F7219" w:rsidP="00155F0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ИП Царенко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0C" w:rsidRDefault="007F7219" w:rsidP="00155F0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89817091540</w:t>
            </w:r>
          </w:p>
          <w:p w:rsidR="001C5430" w:rsidRDefault="001C5430" w:rsidP="00155F0C">
            <w:pPr>
              <w:rPr>
                <w:rFonts w:eastAsia="Calibri" w:cs="Times New Roman"/>
                <w:sz w:val="22"/>
                <w:lang w:eastAsia="ru-RU"/>
              </w:rPr>
            </w:pPr>
          </w:p>
          <w:p w:rsidR="001C5430" w:rsidRDefault="001C5430" w:rsidP="00155F0C">
            <w:pPr>
              <w:rPr>
                <w:rFonts w:eastAsia="Calibri" w:cs="Times New Roman"/>
                <w:sz w:val="22"/>
                <w:lang w:eastAsia="ru-RU"/>
              </w:rPr>
            </w:pPr>
          </w:p>
          <w:p w:rsidR="001C5430" w:rsidRPr="00155F0C" w:rsidRDefault="001C5430" w:rsidP="00155F0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89112176046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7F7219" w:rsidRPr="00155F0C" w:rsidTr="001227FE">
        <w:trPr>
          <w:trHeight w:val="74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F7219" w:rsidRDefault="007F7219" w:rsidP="00155F0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15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7219" w:rsidRDefault="007F7219" w:rsidP="00155F0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Обеспеч</w:t>
            </w:r>
            <w:r w:rsidR="001C5430">
              <w:rPr>
                <w:rFonts w:eastAsia="Calibri" w:cs="Times New Roman"/>
                <w:sz w:val="22"/>
                <w:lang w:eastAsia="ru-RU"/>
              </w:rPr>
              <w:t>ение продуктами</w:t>
            </w:r>
            <w:r>
              <w:rPr>
                <w:rFonts w:eastAsia="Calibri" w:cs="Times New Roman"/>
                <w:sz w:val="22"/>
                <w:lang w:eastAsia="ru-RU"/>
              </w:rPr>
              <w:t>, транспортом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F7219" w:rsidRDefault="007F7219" w:rsidP="00155F0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Усманов Руслан Юнусович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19" w:rsidRDefault="00425346" w:rsidP="00155F0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ИП Усманов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19" w:rsidRPr="00155F0C" w:rsidRDefault="007F7219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19" w:rsidRDefault="00425346" w:rsidP="00155F0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89218965660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19" w:rsidRPr="00155F0C" w:rsidRDefault="007F7219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425346" w:rsidRPr="00155F0C" w:rsidTr="001227FE">
        <w:trPr>
          <w:trHeight w:val="74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25346" w:rsidRDefault="00425346" w:rsidP="00155F0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16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5346" w:rsidRDefault="00425346" w:rsidP="00155F0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Обеспечение продуктами питания</w:t>
            </w:r>
            <w:r w:rsidR="001C5430">
              <w:rPr>
                <w:rFonts w:eastAsia="Calibri" w:cs="Times New Roman"/>
                <w:sz w:val="22"/>
                <w:lang w:eastAsia="ru-RU"/>
              </w:rPr>
              <w:t xml:space="preserve">, размещение </w:t>
            </w:r>
            <w:proofErr w:type="spellStart"/>
            <w:r w:rsidR="001C5430">
              <w:rPr>
                <w:rFonts w:eastAsia="Calibri" w:cs="Times New Roman"/>
                <w:sz w:val="22"/>
                <w:lang w:eastAsia="ru-RU"/>
              </w:rPr>
              <w:t>эв</w:t>
            </w:r>
            <w:r w:rsidR="001C5430">
              <w:rPr>
                <w:rFonts w:eastAsia="Calibri" w:cs="Times New Roman"/>
                <w:sz w:val="22"/>
                <w:lang w:eastAsia="ru-RU"/>
              </w:rPr>
              <w:t>а</w:t>
            </w:r>
            <w:r w:rsidR="001C5430">
              <w:rPr>
                <w:rFonts w:eastAsia="Calibri" w:cs="Times New Roman"/>
                <w:sz w:val="22"/>
                <w:lang w:eastAsia="ru-RU"/>
              </w:rPr>
              <w:t>конаселения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25346" w:rsidRDefault="00425346" w:rsidP="00155F0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Москаленко Юлия Борисовна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346" w:rsidRDefault="00425346" w:rsidP="00155F0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ООО Торговый Дом </w:t>
            </w:r>
            <w:proofErr w:type="spellStart"/>
            <w:r>
              <w:rPr>
                <w:rFonts w:eastAsia="Calibri" w:cs="Times New Roman"/>
                <w:sz w:val="22"/>
                <w:lang w:eastAsia="ru-RU"/>
              </w:rPr>
              <w:t>Тигода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346" w:rsidRPr="00155F0C" w:rsidRDefault="00425346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346" w:rsidRDefault="00425346" w:rsidP="00155F0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89633158685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346" w:rsidRPr="00155F0C" w:rsidRDefault="00425346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</w:tbl>
    <w:p w:rsidR="001932D7" w:rsidRPr="003E3D0F" w:rsidRDefault="001932D7" w:rsidP="001932D7">
      <w:pPr>
        <w:spacing w:line="278" w:lineRule="exact"/>
        <w:ind w:left="5387"/>
        <w:rPr>
          <w:rFonts w:eastAsia="Times New Roman" w:cs="Times New Roman"/>
          <w:szCs w:val="24"/>
          <w:lang w:eastAsia="ru-RU"/>
        </w:rPr>
      </w:pPr>
    </w:p>
    <w:sectPr w:rsidR="001932D7" w:rsidRPr="003E3D0F" w:rsidSect="001E16D2">
      <w:type w:val="continuous"/>
      <w:pgSz w:w="11909" w:h="16838"/>
      <w:pgMar w:top="709" w:right="957" w:bottom="851" w:left="95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BC861A36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E1C0432C"/>
    <w:lvl w:ilvl="0">
      <w:start w:val="1"/>
      <w:numFmt w:val="decimal"/>
      <w:lvlText w:val="2.2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289A5F84"/>
    <w:multiLevelType w:val="hybridMultilevel"/>
    <w:tmpl w:val="30D238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E0775B0"/>
    <w:multiLevelType w:val="hybridMultilevel"/>
    <w:tmpl w:val="D80A887A"/>
    <w:lvl w:ilvl="0" w:tplc="8C24D9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5D"/>
    <w:rsid w:val="00011A6E"/>
    <w:rsid w:val="0003415C"/>
    <w:rsid w:val="00067518"/>
    <w:rsid w:val="000B351C"/>
    <w:rsid w:val="000D454A"/>
    <w:rsid w:val="00155F0C"/>
    <w:rsid w:val="001932D7"/>
    <w:rsid w:val="001C5430"/>
    <w:rsid w:val="001E16D2"/>
    <w:rsid w:val="001F238C"/>
    <w:rsid w:val="00250DA8"/>
    <w:rsid w:val="0029593C"/>
    <w:rsid w:val="002C69DB"/>
    <w:rsid w:val="002E1E54"/>
    <w:rsid w:val="003B1A02"/>
    <w:rsid w:val="003B620B"/>
    <w:rsid w:val="003E3D0F"/>
    <w:rsid w:val="00410C4C"/>
    <w:rsid w:val="00425346"/>
    <w:rsid w:val="004868BC"/>
    <w:rsid w:val="004C44DE"/>
    <w:rsid w:val="005D3F13"/>
    <w:rsid w:val="00691806"/>
    <w:rsid w:val="006B1A83"/>
    <w:rsid w:val="0070183B"/>
    <w:rsid w:val="00784A57"/>
    <w:rsid w:val="007E014E"/>
    <w:rsid w:val="007F7219"/>
    <w:rsid w:val="0080688C"/>
    <w:rsid w:val="00837B6C"/>
    <w:rsid w:val="008A33D5"/>
    <w:rsid w:val="008B443F"/>
    <w:rsid w:val="008C3F5D"/>
    <w:rsid w:val="008E1E1C"/>
    <w:rsid w:val="008F13DA"/>
    <w:rsid w:val="009412BC"/>
    <w:rsid w:val="00984ACE"/>
    <w:rsid w:val="00A12AE4"/>
    <w:rsid w:val="00A76CDE"/>
    <w:rsid w:val="00AB348F"/>
    <w:rsid w:val="00AF0BFA"/>
    <w:rsid w:val="00C33113"/>
    <w:rsid w:val="00C66C56"/>
    <w:rsid w:val="00C66ED6"/>
    <w:rsid w:val="00C71BA4"/>
    <w:rsid w:val="00D14BD3"/>
    <w:rsid w:val="00D55F51"/>
    <w:rsid w:val="00EC0B9C"/>
    <w:rsid w:val="00F532FE"/>
    <w:rsid w:val="00F92312"/>
    <w:rsid w:val="00FF2757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8C3F5D"/>
    <w:rPr>
      <w:rFonts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8C3F5D"/>
    <w:rPr>
      <w:rFonts w:ascii="David" w:cs="David"/>
      <w:sz w:val="8"/>
      <w:szCs w:val="8"/>
      <w:shd w:val="clear" w:color="auto" w:fill="FFFFFF"/>
    </w:rPr>
  </w:style>
  <w:style w:type="character" w:customStyle="1" w:styleId="Calibri">
    <w:name w:val="Основной текст + Calibri"/>
    <w:aliases w:val="10 pt"/>
    <w:basedOn w:val="1"/>
    <w:uiPriority w:val="99"/>
    <w:rsid w:val="008C3F5D"/>
    <w:rPr>
      <w:rFonts w:ascii="Calibri" w:hAnsi="Calibri" w:cs="Calibri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8C3F5D"/>
    <w:pPr>
      <w:shd w:val="clear" w:color="auto" w:fill="FFFFFF"/>
      <w:spacing w:line="274" w:lineRule="exact"/>
    </w:pPr>
    <w:rPr>
      <w:rFonts w:cs="Times New Roman"/>
    </w:rPr>
  </w:style>
  <w:style w:type="character" w:customStyle="1" w:styleId="a4">
    <w:name w:val="Основной текст Знак"/>
    <w:basedOn w:val="a0"/>
    <w:uiPriority w:val="99"/>
    <w:semiHidden/>
    <w:rsid w:val="008C3F5D"/>
  </w:style>
  <w:style w:type="character" w:customStyle="1" w:styleId="9">
    <w:name w:val="Основной текст + 9"/>
    <w:aliases w:val="5 pt,Полужирный"/>
    <w:basedOn w:val="1"/>
    <w:uiPriority w:val="99"/>
    <w:rsid w:val="008C3F5D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4"/>
    <w:basedOn w:val="1"/>
    <w:uiPriority w:val="99"/>
    <w:rsid w:val="008C3F5D"/>
    <w:rPr>
      <w:rFonts w:cs="Times New Roman"/>
      <w:sz w:val="21"/>
      <w:szCs w:val="21"/>
      <w:shd w:val="clear" w:color="auto" w:fill="FFFFFF"/>
    </w:rPr>
  </w:style>
  <w:style w:type="character" w:customStyle="1" w:styleId="91">
    <w:name w:val="Основной текст + 91"/>
    <w:aliases w:val="5 pt3,Полужирный2"/>
    <w:basedOn w:val="1"/>
    <w:uiPriority w:val="99"/>
    <w:rsid w:val="008C3F5D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11pt">
    <w:name w:val="Основной текст + 11 pt"/>
    <w:aliases w:val="Полужирный1"/>
    <w:basedOn w:val="1"/>
    <w:uiPriority w:val="99"/>
    <w:rsid w:val="008C3F5D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LucidaSansUnicode">
    <w:name w:val="Основной текст + Lucida Sans Unicode"/>
    <w:aliases w:val="10,5 pt2"/>
    <w:basedOn w:val="1"/>
    <w:uiPriority w:val="99"/>
    <w:rsid w:val="008C3F5D"/>
    <w:rPr>
      <w:rFonts w:ascii="Lucida Sans Unicode" w:hAnsi="Lucida Sans Unicode" w:cs="Lucida Sans Unicode"/>
      <w:sz w:val="21"/>
      <w:szCs w:val="21"/>
      <w:shd w:val="clear" w:color="auto" w:fill="FFFFFF"/>
    </w:rPr>
  </w:style>
  <w:style w:type="character" w:customStyle="1" w:styleId="CordiaUPC">
    <w:name w:val="Основной текст + CordiaUPC"/>
    <w:aliases w:val="16 pt"/>
    <w:basedOn w:val="1"/>
    <w:uiPriority w:val="99"/>
    <w:rsid w:val="008C3F5D"/>
    <w:rPr>
      <w:rFonts w:ascii="CordiaUPC" w:hAnsi="CordiaUPC" w:cs="CordiaUPC"/>
      <w:sz w:val="32"/>
      <w:szCs w:val="32"/>
      <w:shd w:val="clear" w:color="auto" w:fill="FFFFFF"/>
    </w:rPr>
  </w:style>
  <w:style w:type="character" w:customStyle="1" w:styleId="LucidaSansUnicode1">
    <w:name w:val="Основной текст + Lucida Sans Unicode1"/>
    <w:aliases w:val="101,5 pt1"/>
    <w:basedOn w:val="1"/>
    <w:uiPriority w:val="99"/>
    <w:rsid w:val="008C3F5D"/>
    <w:rPr>
      <w:rFonts w:ascii="Lucida Sans Unicode" w:hAnsi="Lucida Sans Unicode" w:cs="Lucida Sans Unicode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1"/>
    <w:uiPriority w:val="99"/>
    <w:rsid w:val="008C3F5D"/>
    <w:rPr>
      <w:rFonts w:cs="Times New Roman"/>
      <w:sz w:val="16"/>
      <w:szCs w:val="16"/>
      <w:shd w:val="clear" w:color="auto" w:fill="FFFFFF"/>
    </w:rPr>
  </w:style>
  <w:style w:type="character" w:customStyle="1" w:styleId="Calibri1">
    <w:name w:val="Основной текст + Calibri1"/>
    <w:aliases w:val="7 pt,Интервал 0 pt"/>
    <w:basedOn w:val="1"/>
    <w:uiPriority w:val="99"/>
    <w:rsid w:val="008C3F5D"/>
    <w:rPr>
      <w:rFonts w:ascii="Calibri" w:hAnsi="Calibri" w:cs="Calibri"/>
      <w:spacing w:val="10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C3F5D"/>
    <w:pPr>
      <w:shd w:val="clear" w:color="auto" w:fill="FFFFFF"/>
      <w:spacing w:line="240" w:lineRule="atLeast"/>
    </w:pPr>
    <w:rPr>
      <w:rFonts w:ascii="David" w:cs="David"/>
      <w:sz w:val="8"/>
      <w:szCs w:val="8"/>
    </w:rPr>
  </w:style>
  <w:style w:type="paragraph" w:styleId="a5">
    <w:name w:val="List Paragraph"/>
    <w:basedOn w:val="a"/>
    <w:uiPriority w:val="34"/>
    <w:qFormat/>
    <w:rsid w:val="003E3D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32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8C3F5D"/>
    <w:rPr>
      <w:rFonts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8C3F5D"/>
    <w:rPr>
      <w:rFonts w:ascii="David" w:cs="David"/>
      <w:sz w:val="8"/>
      <w:szCs w:val="8"/>
      <w:shd w:val="clear" w:color="auto" w:fill="FFFFFF"/>
    </w:rPr>
  </w:style>
  <w:style w:type="character" w:customStyle="1" w:styleId="Calibri">
    <w:name w:val="Основной текст + Calibri"/>
    <w:aliases w:val="10 pt"/>
    <w:basedOn w:val="1"/>
    <w:uiPriority w:val="99"/>
    <w:rsid w:val="008C3F5D"/>
    <w:rPr>
      <w:rFonts w:ascii="Calibri" w:hAnsi="Calibri" w:cs="Calibri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8C3F5D"/>
    <w:pPr>
      <w:shd w:val="clear" w:color="auto" w:fill="FFFFFF"/>
      <w:spacing w:line="274" w:lineRule="exact"/>
    </w:pPr>
    <w:rPr>
      <w:rFonts w:cs="Times New Roman"/>
    </w:rPr>
  </w:style>
  <w:style w:type="character" w:customStyle="1" w:styleId="a4">
    <w:name w:val="Основной текст Знак"/>
    <w:basedOn w:val="a0"/>
    <w:uiPriority w:val="99"/>
    <w:semiHidden/>
    <w:rsid w:val="008C3F5D"/>
  </w:style>
  <w:style w:type="character" w:customStyle="1" w:styleId="9">
    <w:name w:val="Основной текст + 9"/>
    <w:aliases w:val="5 pt,Полужирный"/>
    <w:basedOn w:val="1"/>
    <w:uiPriority w:val="99"/>
    <w:rsid w:val="008C3F5D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4"/>
    <w:basedOn w:val="1"/>
    <w:uiPriority w:val="99"/>
    <w:rsid w:val="008C3F5D"/>
    <w:rPr>
      <w:rFonts w:cs="Times New Roman"/>
      <w:sz w:val="21"/>
      <w:szCs w:val="21"/>
      <w:shd w:val="clear" w:color="auto" w:fill="FFFFFF"/>
    </w:rPr>
  </w:style>
  <w:style w:type="character" w:customStyle="1" w:styleId="91">
    <w:name w:val="Основной текст + 91"/>
    <w:aliases w:val="5 pt3,Полужирный2"/>
    <w:basedOn w:val="1"/>
    <w:uiPriority w:val="99"/>
    <w:rsid w:val="008C3F5D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11pt">
    <w:name w:val="Основной текст + 11 pt"/>
    <w:aliases w:val="Полужирный1"/>
    <w:basedOn w:val="1"/>
    <w:uiPriority w:val="99"/>
    <w:rsid w:val="008C3F5D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LucidaSansUnicode">
    <w:name w:val="Основной текст + Lucida Sans Unicode"/>
    <w:aliases w:val="10,5 pt2"/>
    <w:basedOn w:val="1"/>
    <w:uiPriority w:val="99"/>
    <w:rsid w:val="008C3F5D"/>
    <w:rPr>
      <w:rFonts w:ascii="Lucida Sans Unicode" w:hAnsi="Lucida Sans Unicode" w:cs="Lucida Sans Unicode"/>
      <w:sz w:val="21"/>
      <w:szCs w:val="21"/>
      <w:shd w:val="clear" w:color="auto" w:fill="FFFFFF"/>
    </w:rPr>
  </w:style>
  <w:style w:type="character" w:customStyle="1" w:styleId="CordiaUPC">
    <w:name w:val="Основной текст + CordiaUPC"/>
    <w:aliases w:val="16 pt"/>
    <w:basedOn w:val="1"/>
    <w:uiPriority w:val="99"/>
    <w:rsid w:val="008C3F5D"/>
    <w:rPr>
      <w:rFonts w:ascii="CordiaUPC" w:hAnsi="CordiaUPC" w:cs="CordiaUPC"/>
      <w:sz w:val="32"/>
      <w:szCs w:val="32"/>
      <w:shd w:val="clear" w:color="auto" w:fill="FFFFFF"/>
    </w:rPr>
  </w:style>
  <w:style w:type="character" w:customStyle="1" w:styleId="LucidaSansUnicode1">
    <w:name w:val="Основной текст + Lucida Sans Unicode1"/>
    <w:aliases w:val="101,5 pt1"/>
    <w:basedOn w:val="1"/>
    <w:uiPriority w:val="99"/>
    <w:rsid w:val="008C3F5D"/>
    <w:rPr>
      <w:rFonts w:ascii="Lucida Sans Unicode" w:hAnsi="Lucida Sans Unicode" w:cs="Lucida Sans Unicode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1"/>
    <w:uiPriority w:val="99"/>
    <w:rsid w:val="008C3F5D"/>
    <w:rPr>
      <w:rFonts w:cs="Times New Roman"/>
      <w:sz w:val="16"/>
      <w:szCs w:val="16"/>
      <w:shd w:val="clear" w:color="auto" w:fill="FFFFFF"/>
    </w:rPr>
  </w:style>
  <w:style w:type="character" w:customStyle="1" w:styleId="Calibri1">
    <w:name w:val="Основной текст + Calibri1"/>
    <w:aliases w:val="7 pt,Интервал 0 pt"/>
    <w:basedOn w:val="1"/>
    <w:uiPriority w:val="99"/>
    <w:rsid w:val="008C3F5D"/>
    <w:rPr>
      <w:rFonts w:ascii="Calibri" w:hAnsi="Calibri" w:cs="Calibri"/>
      <w:spacing w:val="10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C3F5D"/>
    <w:pPr>
      <w:shd w:val="clear" w:color="auto" w:fill="FFFFFF"/>
      <w:spacing w:line="240" w:lineRule="atLeast"/>
    </w:pPr>
    <w:rPr>
      <w:rFonts w:ascii="David" w:cs="David"/>
      <w:sz w:val="8"/>
      <w:szCs w:val="8"/>
    </w:rPr>
  </w:style>
  <w:style w:type="paragraph" w:styleId="a5">
    <w:name w:val="List Paragraph"/>
    <w:basedOn w:val="a"/>
    <w:uiPriority w:val="34"/>
    <w:qFormat/>
    <w:rsid w:val="003E3D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32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B6DAB-2428-49A9-BBD8-CF1CA1EB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3234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</dc:creator>
  <cp:lastModifiedBy>User</cp:lastModifiedBy>
  <cp:revision>2</cp:revision>
  <cp:lastPrinted>2015-06-19T08:46:00Z</cp:lastPrinted>
  <dcterms:created xsi:type="dcterms:W3CDTF">2022-03-31T09:34:00Z</dcterms:created>
  <dcterms:modified xsi:type="dcterms:W3CDTF">2022-03-31T09:34:00Z</dcterms:modified>
</cp:coreProperties>
</file>